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D7" w:rsidRPr="00115F88" w:rsidRDefault="00B723D7" w:rsidP="00B723D7">
      <w:pPr>
        <w:pStyle w:val="Overskrift1"/>
        <w:rPr>
          <w:sz w:val="28"/>
          <w:szCs w:val="28"/>
        </w:rPr>
      </w:pPr>
      <w:bookmarkStart w:id="0" w:name="_GoBack"/>
      <w:r w:rsidRPr="00115F88">
        <w:t xml:space="preserve">Generel bemyndigelseserklæring på økonomiområdet </w:t>
      </w:r>
      <w:r>
        <w:t>vedrørende tilkøb</w:t>
      </w:r>
      <w:bookmarkEnd w:id="0"/>
      <w:r>
        <w:t xml:space="preserve"> </w:t>
      </w:r>
      <w:r w:rsidRPr="00115F88">
        <w:t>for</w:t>
      </w:r>
      <w:r w:rsidRPr="00115F88">
        <w:rPr>
          <w:sz w:val="28"/>
          <w:szCs w:val="28"/>
        </w:rPr>
        <w:t xml:space="preserve"> </w:t>
      </w:r>
      <w:r w:rsidRPr="00427086">
        <w:rPr>
          <w:rFonts w:cs="Times New Roman"/>
          <w:i/>
        </w:rPr>
        <w:t xml:space="preserve">[Institutionens </w:t>
      </w:r>
      <w:r>
        <w:rPr>
          <w:rFonts w:cs="Times New Roman"/>
          <w:i/>
        </w:rPr>
        <w:t>navn og CVR nr.</w:t>
      </w:r>
      <w:r w:rsidRPr="00427086">
        <w:rPr>
          <w:rFonts w:cs="Times New Roman"/>
          <w:i/>
        </w:rPr>
        <w:t>]</w:t>
      </w:r>
    </w:p>
    <w:p w:rsidR="00B723D7" w:rsidRDefault="00B723D7" w:rsidP="00B723D7">
      <w:pPr>
        <w:rPr>
          <w:sz w:val="20"/>
          <w:szCs w:val="20"/>
        </w:rPr>
      </w:pPr>
      <w:r>
        <w:t>Denne bemyndigelseserklæring</w:t>
      </w:r>
      <w:r w:rsidRPr="009137D9">
        <w:t xml:space="preserve"> </w:t>
      </w:r>
      <w:r>
        <w:t>gælder for m</w:t>
      </w:r>
      <w:r w:rsidRPr="00115F88">
        <w:t>edarbejdere</w:t>
      </w:r>
      <w:r>
        <w:t xml:space="preserve"> i institutionen og i Statens Administration, som har</w:t>
      </w:r>
      <w:r w:rsidRPr="00115F88">
        <w:t xml:space="preserve"> bemyndigelse til at disponere på vegne af </w:t>
      </w:r>
      <w:r w:rsidRPr="00115F88">
        <w:rPr>
          <w:i/>
        </w:rPr>
        <w:t xml:space="preserve">[Institutionens </w:t>
      </w:r>
      <w:r>
        <w:rPr>
          <w:i/>
        </w:rPr>
        <w:t>navn</w:t>
      </w:r>
      <w:r w:rsidRPr="00115F88">
        <w:rPr>
          <w:i/>
        </w:rPr>
        <w:t>]</w:t>
      </w:r>
      <w:r>
        <w:t xml:space="preserve"> til anvisning af indtægter, udgifter og andre forhold af betydning </w:t>
      </w:r>
      <w:r w:rsidRPr="00564FA7">
        <w:t>for institutionens driftsaktiviteter. Disponeringsgrænser (prokura) opgives i danske kroner, men er ikke begrænset hertil.</w:t>
      </w:r>
      <w:r w:rsidRPr="000474AB">
        <w:rPr>
          <w:sz w:val="20"/>
          <w:szCs w:val="20"/>
        </w:rPr>
        <w:t xml:space="preserve">  </w:t>
      </w:r>
    </w:p>
    <w:p w:rsidR="00B723D7" w:rsidRPr="00915CCB" w:rsidRDefault="00B723D7" w:rsidP="00B723D7">
      <w:pPr>
        <w:pStyle w:val="Overskrift2"/>
      </w:pPr>
      <w:r w:rsidRPr="00915CCB">
        <w:t>Funktionsadskillelse hos institutionen</w:t>
      </w:r>
    </w:p>
    <w:p w:rsidR="00B723D7" w:rsidRDefault="00B723D7" w:rsidP="00B723D7">
      <w:r>
        <w:t xml:space="preserve">Statens Administration gør opmærksom på, at bemyndigelseserklæringen </w:t>
      </w:r>
      <w:r w:rsidRPr="00712C96">
        <w:rPr>
          <w:u w:val="single"/>
        </w:rPr>
        <w:t>ikke</w:t>
      </w:r>
      <w:r>
        <w:t xml:space="preserve"> erstatter institutionens kontroller, og dermed fritages institutionen </w:t>
      </w:r>
      <w:r>
        <w:rPr>
          <w:u w:val="single"/>
        </w:rPr>
        <w:t>ikke</w:t>
      </w:r>
      <w:r>
        <w:t xml:space="preserve"> for fire-øjne-princippet. Institutionen forestår selv interne kompenserende kontroller i henhold til egen regnskabsinstruks. Der henvises til vejledning om funktionsadskillelse på Økonomistyrelsens hjemmeside: </w:t>
      </w:r>
      <w:hyperlink r:id="rId9" w:history="1">
        <w:r>
          <w:rPr>
            <w:rStyle w:val="Hyperlink"/>
          </w:rPr>
          <w:t>Vejledning om funktionsadskillelse (oes.dk)</w:t>
        </w:r>
      </w:hyperlink>
      <w:r>
        <w:t xml:space="preserve">.  </w:t>
      </w:r>
    </w:p>
    <w:p w:rsidR="00B723D7" w:rsidRDefault="00B723D7" w:rsidP="00B723D7">
      <w:pPr>
        <w:pStyle w:val="Overskrift2"/>
      </w:pPr>
      <w:r>
        <w:t xml:space="preserve">Bemyndigelse til anvisning af indtægter og udgifter (undtaget anlægshåndtering) </w:t>
      </w:r>
    </w:p>
    <w:p w:rsidR="00B723D7" w:rsidRDefault="00B723D7" w:rsidP="00B723D7">
      <w:r>
        <w:t xml:space="preserve">Statens Administration tilbyder at varetage regnskabsopgaver, der er en udvidelse af de eksisterende services. I den forbindelse angives, hvilke medarbejdere der har bemyndigelse til at indsende mail med oplysninger, der vedrører indtægter og udgifter, hvor Statens Administration efterfølgende angiver en bestilling.  </w:t>
      </w:r>
    </w:p>
    <w:p w:rsidR="00B723D7" w:rsidRDefault="00B723D7" w:rsidP="00B723D7">
      <w:r>
        <w:t xml:space="preserve">Statens Administration kontrollerer alene, om det fremsendte materiale er sendt af en medarbejder, som er bemyndiget hertil. </w:t>
      </w:r>
    </w:p>
    <w:tbl>
      <w:tblPr>
        <w:tblStyle w:val="Tabel-Gitter"/>
        <w:tblW w:w="14029" w:type="dxa"/>
        <w:tblLook w:val="04A0" w:firstRow="1" w:lastRow="0" w:firstColumn="1" w:lastColumn="0" w:noHBand="0" w:noVBand="1"/>
      </w:tblPr>
      <w:tblGrid>
        <w:gridCol w:w="2533"/>
        <w:gridCol w:w="1833"/>
        <w:gridCol w:w="2255"/>
        <w:gridCol w:w="1834"/>
        <w:gridCol w:w="1619"/>
        <w:gridCol w:w="2112"/>
        <w:gridCol w:w="1843"/>
      </w:tblGrid>
      <w:tr w:rsidR="00B723D7" w:rsidRPr="000474AB" w:rsidTr="002C6F56">
        <w:trPr>
          <w:trHeight w:val="487"/>
        </w:trPr>
        <w:tc>
          <w:tcPr>
            <w:tcW w:w="2533" w:type="dxa"/>
          </w:tcPr>
          <w:p w:rsidR="00B723D7" w:rsidRPr="000474AB" w:rsidRDefault="00B723D7" w:rsidP="002C6F56">
            <w:pPr>
              <w:rPr>
                <w:b/>
                <w:sz w:val="20"/>
                <w:szCs w:val="20"/>
              </w:rPr>
            </w:pPr>
            <w:r w:rsidRPr="000474AB">
              <w:rPr>
                <w:b/>
                <w:sz w:val="20"/>
                <w:szCs w:val="20"/>
              </w:rPr>
              <w:t>Navn</w:t>
            </w:r>
          </w:p>
        </w:tc>
        <w:tc>
          <w:tcPr>
            <w:tcW w:w="1833" w:type="dxa"/>
          </w:tcPr>
          <w:p w:rsidR="00B723D7" w:rsidRPr="000474AB" w:rsidRDefault="00B723D7" w:rsidP="002C6F56">
            <w:pPr>
              <w:rPr>
                <w:b/>
                <w:sz w:val="20"/>
                <w:szCs w:val="20"/>
              </w:rPr>
            </w:pPr>
            <w:r w:rsidRPr="000474AB">
              <w:rPr>
                <w:b/>
                <w:sz w:val="20"/>
                <w:szCs w:val="20"/>
              </w:rPr>
              <w:t>Titel</w:t>
            </w:r>
          </w:p>
        </w:tc>
        <w:tc>
          <w:tcPr>
            <w:tcW w:w="2255" w:type="dxa"/>
          </w:tcPr>
          <w:p w:rsidR="00B723D7" w:rsidRPr="000474AB" w:rsidRDefault="00B723D7" w:rsidP="002C6F56">
            <w:pPr>
              <w:rPr>
                <w:b/>
                <w:sz w:val="20"/>
                <w:szCs w:val="20"/>
              </w:rPr>
            </w:pPr>
            <w:r w:rsidRPr="000474AB">
              <w:rPr>
                <w:b/>
                <w:sz w:val="20"/>
                <w:szCs w:val="20"/>
              </w:rPr>
              <w:t>Mail</w:t>
            </w:r>
          </w:p>
        </w:tc>
        <w:tc>
          <w:tcPr>
            <w:tcW w:w="1834" w:type="dxa"/>
          </w:tcPr>
          <w:p w:rsidR="00B723D7" w:rsidRPr="000474AB" w:rsidRDefault="00B723D7" w:rsidP="002C6F56">
            <w:pPr>
              <w:rPr>
                <w:b/>
                <w:sz w:val="20"/>
                <w:szCs w:val="20"/>
              </w:rPr>
            </w:pPr>
            <w:r w:rsidRPr="000474AB">
              <w:rPr>
                <w:b/>
                <w:sz w:val="20"/>
                <w:szCs w:val="20"/>
              </w:rPr>
              <w:t>Kontor</w:t>
            </w:r>
          </w:p>
        </w:tc>
        <w:tc>
          <w:tcPr>
            <w:tcW w:w="1619" w:type="dxa"/>
          </w:tcPr>
          <w:p w:rsidR="00B723D7" w:rsidRPr="000474AB" w:rsidRDefault="00B723D7" w:rsidP="002C6F56">
            <w:pPr>
              <w:rPr>
                <w:b/>
                <w:sz w:val="20"/>
                <w:szCs w:val="20"/>
              </w:rPr>
            </w:pPr>
            <w:r w:rsidRPr="000474AB">
              <w:rPr>
                <w:b/>
                <w:sz w:val="20"/>
                <w:szCs w:val="20"/>
              </w:rPr>
              <w:t>Bogføringskreds</w:t>
            </w:r>
          </w:p>
        </w:tc>
        <w:tc>
          <w:tcPr>
            <w:tcW w:w="2112" w:type="dxa"/>
          </w:tcPr>
          <w:p w:rsidR="00B723D7" w:rsidRPr="000474AB" w:rsidRDefault="00B723D7" w:rsidP="002C6F56">
            <w:pPr>
              <w:rPr>
                <w:b/>
                <w:sz w:val="20"/>
                <w:szCs w:val="20"/>
              </w:rPr>
            </w:pPr>
            <w:r>
              <w:rPr>
                <w:b/>
                <w:sz w:val="20"/>
                <w:szCs w:val="20"/>
              </w:rPr>
              <w:t>Anvisning af indtægter</w:t>
            </w:r>
            <w:r w:rsidRPr="000474AB">
              <w:rPr>
                <w:b/>
                <w:sz w:val="20"/>
                <w:szCs w:val="20"/>
              </w:rPr>
              <w:t xml:space="preserve"> (prokura)</w:t>
            </w:r>
          </w:p>
        </w:tc>
        <w:tc>
          <w:tcPr>
            <w:tcW w:w="1843" w:type="dxa"/>
          </w:tcPr>
          <w:p w:rsidR="00B723D7" w:rsidRPr="000474AB" w:rsidRDefault="00B723D7" w:rsidP="002C6F56">
            <w:pPr>
              <w:rPr>
                <w:b/>
                <w:color w:val="FF0000"/>
                <w:sz w:val="20"/>
                <w:szCs w:val="20"/>
              </w:rPr>
            </w:pPr>
            <w:r>
              <w:rPr>
                <w:b/>
                <w:sz w:val="20"/>
                <w:szCs w:val="20"/>
              </w:rPr>
              <w:t>Anvisning af udgifter</w:t>
            </w:r>
            <w:r w:rsidRPr="000474AB">
              <w:rPr>
                <w:b/>
                <w:sz w:val="20"/>
                <w:szCs w:val="20"/>
              </w:rPr>
              <w:t xml:space="preserve"> (prokura)</w:t>
            </w:r>
          </w:p>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48"/>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48"/>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48"/>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r w:rsidR="00B723D7" w:rsidRPr="00115F88" w:rsidTr="002C6F56">
        <w:trPr>
          <w:trHeight w:val="237"/>
        </w:trPr>
        <w:tc>
          <w:tcPr>
            <w:tcW w:w="2533" w:type="dxa"/>
          </w:tcPr>
          <w:p w:rsidR="00B723D7" w:rsidRPr="00115F88" w:rsidRDefault="00B723D7" w:rsidP="002C6F56"/>
        </w:tc>
        <w:tc>
          <w:tcPr>
            <w:tcW w:w="1833" w:type="dxa"/>
          </w:tcPr>
          <w:p w:rsidR="00B723D7" w:rsidRPr="00115F88" w:rsidRDefault="00B723D7" w:rsidP="002C6F56"/>
        </w:tc>
        <w:tc>
          <w:tcPr>
            <w:tcW w:w="2255" w:type="dxa"/>
          </w:tcPr>
          <w:p w:rsidR="00B723D7" w:rsidRPr="00115F88" w:rsidRDefault="00B723D7" w:rsidP="002C6F56"/>
        </w:tc>
        <w:tc>
          <w:tcPr>
            <w:tcW w:w="1834" w:type="dxa"/>
          </w:tcPr>
          <w:p w:rsidR="00B723D7" w:rsidRPr="00115F88" w:rsidRDefault="00B723D7" w:rsidP="002C6F56"/>
        </w:tc>
        <w:tc>
          <w:tcPr>
            <w:tcW w:w="1619" w:type="dxa"/>
          </w:tcPr>
          <w:p w:rsidR="00B723D7" w:rsidRPr="00115F88" w:rsidRDefault="00B723D7" w:rsidP="002C6F56"/>
        </w:tc>
        <w:tc>
          <w:tcPr>
            <w:tcW w:w="2112" w:type="dxa"/>
          </w:tcPr>
          <w:p w:rsidR="00B723D7" w:rsidRPr="00115F88" w:rsidRDefault="00B723D7" w:rsidP="002C6F56"/>
        </w:tc>
        <w:tc>
          <w:tcPr>
            <w:tcW w:w="1843" w:type="dxa"/>
          </w:tcPr>
          <w:p w:rsidR="00B723D7" w:rsidRPr="00115F88" w:rsidRDefault="00B723D7" w:rsidP="002C6F56"/>
        </w:tc>
      </w:tr>
    </w:tbl>
    <w:p w:rsidR="00B723D7" w:rsidRDefault="00B723D7" w:rsidP="00B723D7">
      <w:pPr>
        <w:rPr>
          <w:sz w:val="20"/>
          <w:szCs w:val="20"/>
        </w:rPr>
      </w:pPr>
      <w:proofErr w:type="spellStart"/>
      <w:r>
        <w:rPr>
          <w:sz w:val="20"/>
          <w:szCs w:val="20"/>
        </w:rPr>
        <w:t>Anm</w:t>
      </w:r>
      <w:proofErr w:type="spellEnd"/>
      <w:r>
        <w:rPr>
          <w:sz w:val="20"/>
          <w:szCs w:val="20"/>
        </w:rPr>
        <w:t xml:space="preserve">.: Skemaet udfyldes, så der </w:t>
      </w:r>
      <w:r w:rsidRPr="000A30FC">
        <w:rPr>
          <w:sz w:val="20"/>
          <w:szCs w:val="20"/>
        </w:rPr>
        <w:t>angives</w:t>
      </w:r>
      <w:r>
        <w:rPr>
          <w:sz w:val="20"/>
          <w:szCs w:val="20"/>
        </w:rPr>
        <w:t>, hvilke medarbejdere der har bemyndigelse til at anvise indtægter og udgifter via mail med angivelse af beløb (prokura). Såfremt en medarbejder ikke har bemyndigelse til anvisning af både indtægter og udg</w:t>
      </w:r>
      <w:r>
        <w:rPr>
          <w:sz w:val="20"/>
          <w:szCs w:val="20"/>
        </w:rPr>
        <w:t>ifter angives ”nej” i kolonnen.</w:t>
      </w:r>
    </w:p>
    <w:p w:rsidR="00B723D7" w:rsidRPr="00B723D7" w:rsidRDefault="00B723D7" w:rsidP="00B723D7">
      <w:pPr>
        <w:rPr>
          <w:sz w:val="20"/>
          <w:szCs w:val="20"/>
        </w:rPr>
      </w:pPr>
      <w:r>
        <w:rPr>
          <w:sz w:val="20"/>
          <w:szCs w:val="20"/>
        </w:rPr>
        <w:t xml:space="preserve">Når der angives bemyndigelse til anvisning af indtægter og udgifter, vil den bemyndigede person have bemyndigelse til alle opgaver i forbindelse med anvisning af indtægter og udgifter, som anmodning om overførsel af likviditet mellem bogføringskredse, bestilling af straksudbetaling samt indsendelse af nye betalingsoplysninger ved genudbetaling af fejlede betalinger.  </w:t>
      </w:r>
    </w:p>
    <w:p w:rsidR="00B723D7" w:rsidRDefault="00B723D7" w:rsidP="00B723D7">
      <w:pPr>
        <w:rPr>
          <w:sz w:val="20"/>
          <w:szCs w:val="20"/>
        </w:rPr>
      </w:pPr>
      <w:r>
        <w:rPr>
          <w:sz w:val="20"/>
          <w:szCs w:val="20"/>
        </w:rPr>
        <w:t>Når mailen afsendes til Statens Administration, skal godkender af prokuraen sættes på som kopimodtager. For eksempel hvis der fremsendes bestilling</w:t>
      </w:r>
      <w:r w:rsidRPr="009D20AF">
        <w:rPr>
          <w:sz w:val="20"/>
          <w:szCs w:val="20"/>
        </w:rPr>
        <w:t xml:space="preserve"> på 100.000 kr. efter godkendelse af NN, så skal NN være cc denne bestilling</w:t>
      </w:r>
      <w:r>
        <w:rPr>
          <w:sz w:val="20"/>
          <w:szCs w:val="20"/>
        </w:rPr>
        <w:t>.</w:t>
      </w:r>
      <w:r w:rsidRPr="009D20AF">
        <w:rPr>
          <w:sz w:val="20"/>
          <w:szCs w:val="20"/>
        </w:rPr>
        <w:t xml:space="preserve"> </w:t>
      </w:r>
    </w:p>
    <w:p w:rsidR="00B723D7" w:rsidRDefault="00B723D7" w:rsidP="00B723D7">
      <w:r>
        <w:t xml:space="preserve">Er alle medarbejdere bemyndigede til at bestille en ompostering mellem to finanskonti udfyld nedenstående skema. </w:t>
      </w:r>
    </w:p>
    <w:tbl>
      <w:tblPr>
        <w:tblStyle w:val="Tabel-Gitter"/>
        <w:tblW w:w="0" w:type="auto"/>
        <w:tblLook w:val="04A0" w:firstRow="1" w:lastRow="0" w:firstColumn="1" w:lastColumn="0" w:noHBand="0" w:noVBand="1"/>
      </w:tblPr>
      <w:tblGrid>
        <w:gridCol w:w="3681"/>
        <w:gridCol w:w="2410"/>
        <w:gridCol w:w="4961"/>
      </w:tblGrid>
      <w:tr w:rsidR="00B723D7" w:rsidTr="002C6F56">
        <w:tc>
          <w:tcPr>
            <w:tcW w:w="3681" w:type="dxa"/>
          </w:tcPr>
          <w:p w:rsidR="00B723D7" w:rsidRPr="0079671E" w:rsidRDefault="00B723D7" w:rsidP="002C6F56">
            <w:pPr>
              <w:rPr>
                <w:b/>
                <w:sz w:val="20"/>
                <w:szCs w:val="20"/>
              </w:rPr>
            </w:pPr>
            <w:r w:rsidRPr="0079671E">
              <w:rPr>
                <w:b/>
                <w:sz w:val="20"/>
                <w:szCs w:val="20"/>
              </w:rPr>
              <w:t xml:space="preserve">Mail </w:t>
            </w:r>
          </w:p>
        </w:tc>
        <w:tc>
          <w:tcPr>
            <w:tcW w:w="2410" w:type="dxa"/>
          </w:tcPr>
          <w:p w:rsidR="00B723D7" w:rsidRPr="0079671E" w:rsidRDefault="00B723D7" w:rsidP="002C6F56">
            <w:pPr>
              <w:rPr>
                <w:b/>
                <w:sz w:val="20"/>
                <w:szCs w:val="20"/>
              </w:rPr>
            </w:pPr>
            <w:r w:rsidRPr="0079671E">
              <w:rPr>
                <w:b/>
                <w:sz w:val="20"/>
                <w:szCs w:val="20"/>
              </w:rPr>
              <w:t>Bogføringskreds(e)</w:t>
            </w:r>
          </w:p>
        </w:tc>
        <w:tc>
          <w:tcPr>
            <w:tcW w:w="4961" w:type="dxa"/>
          </w:tcPr>
          <w:p w:rsidR="00B723D7" w:rsidRPr="0079671E" w:rsidRDefault="00B723D7" w:rsidP="002C6F56">
            <w:pPr>
              <w:rPr>
                <w:b/>
                <w:sz w:val="20"/>
                <w:szCs w:val="20"/>
              </w:rPr>
            </w:pPr>
            <w:r>
              <w:rPr>
                <w:b/>
                <w:sz w:val="20"/>
                <w:szCs w:val="20"/>
              </w:rPr>
              <w:t>Bemærkning</w:t>
            </w:r>
          </w:p>
        </w:tc>
      </w:tr>
      <w:tr w:rsidR="00B723D7" w:rsidTr="002C6F56">
        <w:tc>
          <w:tcPr>
            <w:tcW w:w="3681" w:type="dxa"/>
          </w:tcPr>
          <w:p w:rsidR="00B723D7" w:rsidRDefault="00B723D7" w:rsidP="002C6F56"/>
        </w:tc>
        <w:tc>
          <w:tcPr>
            <w:tcW w:w="2410" w:type="dxa"/>
          </w:tcPr>
          <w:p w:rsidR="00B723D7" w:rsidRDefault="00B723D7" w:rsidP="002C6F56"/>
        </w:tc>
        <w:tc>
          <w:tcPr>
            <w:tcW w:w="4961" w:type="dxa"/>
          </w:tcPr>
          <w:p w:rsidR="00B723D7" w:rsidRDefault="00B723D7" w:rsidP="002C6F56"/>
        </w:tc>
      </w:tr>
    </w:tbl>
    <w:p w:rsidR="00B723D7" w:rsidRDefault="00B723D7" w:rsidP="00B723D7">
      <w:pPr>
        <w:rPr>
          <w:sz w:val="20"/>
          <w:szCs w:val="20"/>
        </w:rPr>
      </w:pPr>
      <w:proofErr w:type="spellStart"/>
      <w:r>
        <w:rPr>
          <w:sz w:val="20"/>
          <w:szCs w:val="20"/>
        </w:rPr>
        <w:t>Anm</w:t>
      </w:r>
      <w:proofErr w:type="spellEnd"/>
      <w:r>
        <w:rPr>
          <w:sz w:val="20"/>
          <w:szCs w:val="20"/>
        </w:rPr>
        <w:t xml:space="preserve">.: Feltet udfyldes med styrelsens mail f.eks. </w:t>
      </w:r>
      <w:r w:rsidRPr="00B723D7">
        <w:rPr>
          <w:sz w:val="20"/>
          <w:szCs w:val="20"/>
        </w:rPr>
        <w:t>alle@statens-adm.dk</w:t>
      </w:r>
      <w:r>
        <w:rPr>
          <w:sz w:val="20"/>
          <w:szCs w:val="20"/>
        </w:rPr>
        <w:t xml:space="preserve">. Såfremt bestilling af en ompostering genererer en udbetaling eller en anvisning af indtægter, skal skemaet ”Bemyndigelses til anvisning af indtægter og udgifter (undtaget anlægshåndtering)” udfyldes.  </w:t>
      </w:r>
    </w:p>
    <w:p w:rsidR="00B723D7" w:rsidRDefault="00B723D7" w:rsidP="00B723D7">
      <w:pPr>
        <w:pStyle w:val="Overskrift1"/>
      </w:pPr>
    </w:p>
    <w:p w:rsidR="00B723D7" w:rsidRDefault="00B723D7" w:rsidP="00B723D7">
      <w:pPr>
        <w:pStyle w:val="Overskrift1"/>
      </w:pPr>
      <w:r>
        <w:t>Bemyndigelse til håndtering af anlæg</w:t>
      </w:r>
    </w:p>
    <w:p w:rsidR="00B723D7" w:rsidRPr="001C055D" w:rsidRDefault="00B723D7" w:rsidP="00B723D7">
      <w:pPr>
        <w:pStyle w:val="Overskrift2"/>
      </w:pPr>
      <w:r w:rsidRPr="001C055D">
        <w:t>Vedligeholdelse</w:t>
      </w:r>
      <w:r>
        <w:t xml:space="preserve"> </w:t>
      </w:r>
      <w:r w:rsidRPr="001C055D">
        <w:t>af anlægskartotek</w:t>
      </w:r>
      <w:r>
        <w:t xml:space="preserve"> (oprettelse/ændringer)</w:t>
      </w:r>
    </w:p>
    <w:p w:rsidR="00B723D7" w:rsidRDefault="00B723D7" w:rsidP="00B723D7">
      <w:r>
        <w:t>I henhold til opgavesplittet varetager Statens Administration vedligeholdelse af stamdata på anlægskort,</w:t>
      </w:r>
      <w:r w:rsidRPr="0051787D">
        <w:t xml:space="preserve"> som har økonomisk påvirkning herunder ændringer af dimensioner</w:t>
      </w:r>
      <w:r>
        <w:t xml:space="preserve"> samt omposteringer vedrørende anlæg. I den forbindelse angives, hvilke medarbejdere der har bemyndigelse til at indsende mail med ovenstående oplysninger. </w:t>
      </w:r>
      <w:r w:rsidRPr="001C055D">
        <w:t xml:space="preserve">Mail sendes til hovedpostkassen </w:t>
      </w:r>
      <w:hyperlink r:id="rId10" w:history="1">
        <w:r w:rsidRPr="00B23EF7">
          <w:rPr>
            <w:rStyle w:val="Hyperlink"/>
          </w:rPr>
          <w:t>regnskab@statens-adm.dk</w:t>
        </w:r>
      </w:hyperlink>
      <w:r w:rsidRPr="00B12B0D">
        <w:rPr>
          <w:rStyle w:val="Hyperlink"/>
          <w:color w:val="000000" w:themeColor="text1"/>
        </w:rPr>
        <w:t>.</w:t>
      </w:r>
    </w:p>
    <w:tbl>
      <w:tblPr>
        <w:tblStyle w:val="Tabel-Gitter"/>
        <w:tblW w:w="13603" w:type="dxa"/>
        <w:tblLayout w:type="fixed"/>
        <w:tblLook w:val="04A0" w:firstRow="1" w:lastRow="0" w:firstColumn="1" w:lastColumn="0" w:noHBand="0" w:noVBand="1"/>
      </w:tblPr>
      <w:tblGrid>
        <w:gridCol w:w="2830"/>
        <w:gridCol w:w="2268"/>
        <w:gridCol w:w="2410"/>
        <w:gridCol w:w="1418"/>
        <w:gridCol w:w="1842"/>
        <w:gridCol w:w="2835"/>
      </w:tblGrid>
      <w:tr w:rsidR="00B723D7" w:rsidRPr="000474AB" w:rsidTr="002C6F56">
        <w:trPr>
          <w:trHeight w:val="487"/>
        </w:trPr>
        <w:tc>
          <w:tcPr>
            <w:tcW w:w="2830" w:type="dxa"/>
          </w:tcPr>
          <w:p w:rsidR="00B723D7" w:rsidRPr="000474AB" w:rsidRDefault="00B723D7" w:rsidP="002C6F56">
            <w:pPr>
              <w:rPr>
                <w:b/>
                <w:sz w:val="20"/>
                <w:szCs w:val="20"/>
              </w:rPr>
            </w:pPr>
            <w:r w:rsidRPr="000474AB">
              <w:rPr>
                <w:b/>
                <w:sz w:val="20"/>
                <w:szCs w:val="20"/>
              </w:rPr>
              <w:t>Navn</w:t>
            </w:r>
          </w:p>
        </w:tc>
        <w:tc>
          <w:tcPr>
            <w:tcW w:w="2268" w:type="dxa"/>
          </w:tcPr>
          <w:p w:rsidR="00B723D7" w:rsidRPr="000474AB" w:rsidRDefault="00B723D7" w:rsidP="002C6F56">
            <w:pPr>
              <w:rPr>
                <w:b/>
                <w:sz w:val="20"/>
                <w:szCs w:val="20"/>
              </w:rPr>
            </w:pPr>
            <w:r w:rsidRPr="000474AB">
              <w:rPr>
                <w:b/>
                <w:sz w:val="20"/>
                <w:szCs w:val="20"/>
              </w:rPr>
              <w:t>Titel</w:t>
            </w:r>
          </w:p>
        </w:tc>
        <w:tc>
          <w:tcPr>
            <w:tcW w:w="2410" w:type="dxa"/>
          </w:tcPr>
          <w:p w:rsidR="00B723D7" w:rsidRPr="000474AB" w:rsidRDefault="00B723D7" w:rsidP="002C6F56">
            <w:pPr>
              <w:rPr>
                <w:b/>
                <w:sz w:val="20"/>
                <w:szCs w:val="20"/>
              </w:rPr>
            </w:pPr>
            <w:r w:rsidRPr="000474AB">
              <w:rPr>
                <w:b/>
                <w:sz w:val="20"/>
                <w:szCs w:val="20"/>
              </w:rPr>
              <w:t>Mail</w:t>
            </w:r>
          </w:p>
        </w:tc>
        <w:tc>
          <w:tcPr>
            <w:tcW w:w="1418" w:type="dxa"/>
          </w:tcPr>
          <w:p w:rsidR="00B723D7" w:rsidRPr="000474AB" w:rsidRDefault="00B723D7" w:rsidP="002C6F56">
            <w:pPr>
              <w:rPr>
                <w:b/>
                <w:sz w:val="20"/>
                <w:szCs w:val="20"/>
              </w:rPr>
            </w:pPr>
            <w:r>
              <w:rPr>
                <w:b/>
                <w:sz w:val="20"/>
                <w:szCs w:val="20"/>
              </w:rPr>
              <w:t>B-nummer</w:t>
            </w:r>
          </w:p>
        </w:tc>
        <w:tc>
          <w:tcPr>
            <w:tcW w:w="1842" w:type="dxa"/>
          </w:tcPr>
          <w:p w:rsidR="00B723D7" w:rsidRPr="000474AB" w:rsidRDefault="00B723D7" w:rsidP="002C6F56">
            <w:pPr>
              <w:rPr>
                <w:b/>
                <w:sz w:val="20"/>
                <w:szCs w:val="20"/>
              </w:rPr>
            </w:pPr>
            <w:r w:rsidRPr="000474AB">
              <w:rPr>
                <w:b/>
                <w:sz w:val="20"/>
                <w:szCs w:val="20"/>
              </w:rPr>
              <w:t>Bogføringskreds</w:t>
            </w:r>
          </w:p>
        </w:tc>
        <w:tc>
          <w:tcPr>
            <w:tcW w:w="2835" w:type="dxa"/>
          </w:tcPr>
          <w:p w:rsidR="00B723D7" w:rsidRPr="00212C3A" w:rsidRDefault="00B723D7" w:rsidP="002C6F56">
            <w:pPr>
              <w:rPr>
                <w:b/>
                <w:sz w:val="20"/>
                <w:szCs w:val="20"/>
              </w:rPr>
            </w:pPr>
            <w:r>
              <w:rPr>
                <w:b/>
                <w:sz w:val="20"/>
                <w:szCs w:val="20"/>
              </w:rPr>
              <w:t>Anlægshåndtering</w:t>
            </w:r>
            <w:r w:rsidRPr="00212C3A">
              <w:rPr>
                <w:b/>
                <w:sz w:val="20"/>
                <w:szCs w:val="20"/>
              </w:rPr>
              <w:t xml:space="preserve"> (prokura)</w:t>
            </w:r>
          </w:p>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48"/>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48"/>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48"/>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r w:rsidR="00B723D7" w:rsidRPr="00115F88" w:rsidTr="002C6F56">
        <w:trPr>
          <w:trHeight w:val="237"/>
        </w:trPr>
        <w:tc>
          <w:tcPr>
            <w:tcW w:w="2830" w:type="dxa"/>
          </w:tcPr>
          <w:p w:rsidR="00B723D7" w:rsidRPr="00115F88" w:rsidRDefault="00B723D7" w:rsidP="002C6F56"/>
        </w:tc>
        <w:tc>
          <w:tcPr>
            <w:tcW w:w="2268" w:type="dxa"/>
          </w:tcPr>
          <w:p w:rsidR="00B723D7" w:rsidRPr="00115F88" w:rsidRDefault="00B723D7" w:rsidP="002C6F56"/>
        </w:tc>
        <w:tc>
          <w:tcPr>
            <w:tcW w:w="2410" w:type="dxa"/>
          </w:tcPr>
          <w:p w:rsidR="00B723D7" w:rsidRPr="00115F88" w:rsidRDefault="00B723D7" w:rsidP="002C6F56"/>
        </w:tc>
        <w:tc>
          <w:tcPr>
            <w:tcW w:w="1418" w:type="dxa"/>
          </w:tcPr>
          <w:p w:rsidR="00B723D7" w:rsidRPr="00115F88" w:rsidRDefault="00B723D7" w:rsidP="002C6F56"/>
        </w:tc>
        <w:tc>
          <w:tcPr>
            <w:tcW w:w="1842" w:type="dxa"/>
          </w:tcPr>
          <w:p w:rsidR="00B723D7" w:rsidRPr="00115F88" w:rsidRDefault="00B723D7" w:rsidP="002C6F56"/>
        </w:tc>
        <w:tc>
          <w:tcPr>
            <w:tcW w:w="2835" w:type="dxa"/>
          </w:tcPr>
          <w:p w:rsidR="00B723D7" w:rsidRPr="00115F88" w:rsidRDefault="00B723D7" w:rsidP="002C6F56"/>
        </w:tc>
      </w:tr>
    </w:tbl>
    <w:p w:rsidR="00B723D7" w:rsidRPr="00EF6797" w:rsidRDefault="00B723D7" w:rsidP="00B723D7">
      <w:pPr>
        <w:rPr>
          <w:sz w:val="20"/>
          <w:szCs w:val="20"/>
        </w:rPr>
      </w:pPr>
      <w:proofErr w:type="spellStart"/>
      <w:r>
        <w:rPr>
          <w:sz w:val="20"/>
          <w:szCs w:val="20"/>
        </w:rPr>
        <w:t>Anm</w:t>
      </w:r>
      <w:proofErr w:type="spellEnd"/>
      <w:r>
        <w:rPr>
          <w:sz w:val="20"/>
          <w:szCs w:val="20"/>
        </w:rPr>
        <w:t xml:space="preserve">.: Skemaet udfyldes, så der </w:t>
      </w:r>
      <w:r w:rsidRPr="007848FE">
        <w:rPr>
          <w:sz w:val="20"/>
          <w:szCs w:val="20"/>
        </w:rPr>
        <w:t xml:space="preserve">angives, hvilke medarbejdere </w:t>
      </w:r>
      <w:r>
        <w:rPr>
          <w:sz w:val="20"/>
          <w:szCs w:val="20"/>
        </w:rPr>
        <w:t xml:space="preserve">i institutionen og i Statens Administration, </w:t>
      </w:r>
      <w:r w:rsidRPr="007848FE">
        <w:rPr>
          <w:sz w:val="20"/>
          <w:szCs w:val="20"/>
        </w:rPr>
        <w:t xml:space="preserve">der har bemyndigelse til </w:t>
      </w:r>
      <w:r>
        <w:rPr>
          <w:sz w:val="20"/>
          <w:szCs w:val="20"/>
        </w:rPr>
        <w:t xml:space="preserve">at fremsende mail til håndtering af ovenstående rettelser på anlægskortet samt omposteringer vedrørende anlæg, som har økonomisk påvirkning herunder ændringer af dimensioner. Punktet anlægshåndtering angives med </w:t>
      </w:r>
      <w:r w:rsidRPr="007848FE">
        <w:rPr>
          <w:sz w:val="20"/>
          <w:szCs w:val="20"/>
        </w:rPr>
        <w:t>beløb (prokura)</w:t>
      </w:r>
      <w:r>
        <w:rPr>
          <w:sz w:val="20"/>
          <w:szCs w:val="20"/>
        </w:rPr>
        <w:t>.</w:t>
      </w:r>
      <w:r w:rsidRPr="007848FE">
        <w:rPr>
          <w:sz w:val="20"/>
          <w:szCs w:val="20"/>
        </w:rPr>
        <w:t xml:space="preserve"> </w:t>
      </w:r>
    </w:p>
    <w:p w:rsidR="00B723D7" w:rsidRDefault="00B723D7" w:rsidP="00B723D7">
      <w:pPr>
        <w:rPr>
          <w:sz w:val="20"/>
          <w:szCs w:val="20"/>
        </w:rPr>
      </w:pPr>
      <w:r>
        <w:rPr>
          <w:sz w:val="20"/>
          <w:szCs w:val="20"/>
        </w:rPr>
        <w:lastRenderedPageBreak/>
        <w:t>Når mailen afsendes til Statens Administration, skal godkender af prokuraen sættes på som kopimodtager. For eksempel hvis der fremsendes bestilling</w:t>
      </w:r>
      <w:r w:rsidRPr="009D20AF">
        <w:rPr>
          <w:sz w:val="20"/>
          <w:szCs w:val="20"/>
        </w:rPr>
        <w:t xml:space="preserve"> på 100.000 kr. efter godkendelse af NN, så skal NN være cc denne bestilling</w:t>
      </w:r>
      <w:r>
        <w:rPr>
          <w:sz w:val="20"/>
          <w:szCs w:val="20"/>
        </w:rPr>
        <w:t>.</w:t>
      </w:r>
      <w:r w:rsidRPr="009D20AF">
        <w:rPr>
          <w:sz w:val="20"/>
          <w:szCs w:val="20"/>
        </w:rPr>
        <w:t xml:space="preserve"> </w:t>
      </w:r>
    </w:p>
    <w:p w:rsidR="00B723D7" w:rsidRDefault="00B723D7" w:rsidP="00B723D7">
      <w:pPr>
        <w:rPr>
          <w:b/>
          <w:sz w:val="28"/>
          <w:szCs w:val="28"/>
        </w:rPr>
      </w:pPr>
    </w:p>
    <w:p w:rsidR="00B723D7" w:rsidRPr="001C5FE1" w:rsidRDefault="00B723D7" w:rsidP="00B723D7">
      <w:pPr>
        <w:pStyle w:val="Overskrift2"/>
      </w:pPr>
      <w:r w:rsidRPr="001C5FE1">
        <w:t>Bemyndigelseserklæring vedr</w:t>
      </w:r>
      <w:r>
        <w:t>ørende kortadministration</w:t>
      </w:r>
      <w:r w:rsidRPr="001C5FE1">
        <w:t xml:space="preserve"> </w:t>
      </w:r>
    </w:p>
    <w:p w:rsidR="00B723D7" w:rsidRDefault="00B723D7" w:rsidP="00B723D7">
      <w:r>
        <w:t xml:space="preserve">I henhold til opgavesplittet varetager Statens Administration kortadministration (Eurocard). I den forbindelse angives, hvilke medarbejdere der har bemyndigelse til at indsende mail med oplysninger, der vedrører kortbestilling samt ændringer af kreditmaksimum. Statens Administration kontrollerer alene, om materialet oversendes af en medarbejder, der er bemyndiget hertil.    </w:t>
      </w:r>
      <w:r w:rsidRPr="00675826">
        <w:t xml:space="preserve">   </w:t>
      </w:r>
    </w:p>
    <w:tbl>
      <w:tblPr>
        <w:tblStyle w:val="Tabel-Gitter"/>
        <w:tblW w:w="14596" w:type="dxa"/>
        <w:tblLook w:val="04A0" w:firstRow="1" w:lastRow="0" w:firstColumn="1" w:lastColumn="0" w:noHBand="0" w:noVBand="1"/>
      </w:tblPr>
      <w:tblGrid>
        <w:gridCol w:w="2547"/>
        <w:gridCol w:w="1843"/>
        <w:gridCol w:w="2268"/>
        <w:gridCol w:w="1842"/>
        <w:gridCol w:w="1701"/>
        <w:gridCol w:w="1843"/>
        <w:gridCol w:w="2552"/>
      </w:tblGrid>
      <w:tr w:rsidR="00B723D7" w:rsidRPr="000474AB" w:rsidTr="002C6F56">
        <w:trPr>
          <w:trHeight w:val="487"/>
        </w:trPr>
        <w:tc>
          <w:tcPr>
            <w:tcW w:w="2547" w:type="dxa"/>
          </w:tcPr>
          <w:p w:rsidR="00B723D7" w:rsidRPr="000474AB" w:rsidRDefault="00B723D7" w:rsidP="002C6F56">
            <w:pPr>
              <w:rPr>
                <w:b/>
                <w:sz w:val="20"/>
                <w:szCs w:val="20"/>
              </w:rPr>
            </w:pPr>
            <w:r w:rsidRPr="000474AB">
              <w:rPr>
                <w:b/>
                <w:sz w:val="20"/>
                <w:szCs w:val="20"/>
              </w:rPr>
              <w:t>Navn</w:t>
            </w:r>
          </w:p>
        </w:tc>
        <w:tc>
          <w:tcPr>
            <w:tcW w:w="1843" w:type="dxa"/>
          </w:tcPr>
          <w:p w:rsidR="00B723D7" w:rsidRPr="000474AB" w:rsidRDefault="00B723D7" w:rsidP="002C6F56">
            <w:pPr>
              <w:rPr>
                <w:b/>
                <w:sz w:val="20"/>
                <w:szCs w:val="20"/>
              </w:rPr>
            </w:pPr>
            <w:r w:rsidRPr="000474AB">
              <w:rPr>
                <w:b/>
                <w:sz w:val="20"/>
                <w:szCs w:val="20"/>
              </w:rPr>
              <w:t>Titel</w:t>
            </w:r>
          </w:p>
        </w:tc>
        <w:tc>
          <w:tcPr>
            <w:tcW w:w="2268" w:type="dxa"/>
          </w:tcPr>
          <w:p w:rsidR="00B723D7" w:rsidRPr="000474AB" w:rsidRDefault="00B723D7" w:rsidP="002C6F56">
            <w:pPr>
              <w:rPr>
                <w:b/>
                <w:sz w:val="20"/>
                <w:szCs w:val="20"/>
              </w:rPr>
            </w:pPr>
            <w:r w:rsidRPr="000474AB">
              <w:rPr>
                <w:b/>
                <w:sz w:val="20"/>
                <w:szCs w:val="20"/>
              </w:rPr>
              <w:t>Mail</w:t>
            </w:r>
          </w:p>
        </w:tc>
        <w:tc>
          <w:tcPr>
            <w:tcW w:w="1842" w:type="dxa"/>
          </w:tcPr>
          <w:p w:rsidR="00B723D7" w:rsidRPr="000474AB" w:rsidRDefault="00B723D7" w:rsidP="002C6F56">
            <w:pPr>
              <w:rPr>
                <w:b/>
                <w:sz w:val="20"/>
                <w:szCs w:val="20"/>
              </w:rPr>
            </w:pPr>
            <w:r w:rsidRPr="000474AB">
              <w:rPr>
                <w:b/>
                <w:sz w:val="20"/>
                <w:szCs w:val="20"/>
              </w:rPr>
              <w:t>Kontor</w:t>
            </w:r>
          </w:p>
        </w:tc>
        <w:tc>
          <w:tcPr>
            <w:tcW w:w="1701" w:type="dxa"/>
          </w:tcPr>
          <w:p w:rsidR="00B723D7" w:rsidRPr="000474AB" w:rsidRDefault="00B723D7" w:rsidP="002C6F56">
            <w:pPr>
              <w:rPr>
                <w:b/>
                <w:sz w:val="20"/>
                <w:szCs w:val="20"/>
              </w:rPr>
            </w:pPr>
            <w:r w:rsidRPr="000474AB">
              <w:rPr>
                <w:b/>
                <w:sz w:val="20"/>
                <w:szCs w:val="20"/>
              </w:rPr>
              <w:t>Bogføringskreds</w:t>
            </w:r>
          </w:p>
        </w:tc>
        <w:tc>
          <w:tcPr>
            <w:tcW w:w="1843" w:type="dxa"/>
          </w:tcPr>
          <w:p w:rsidR="00B723D7" w:rsidRPr="000474AB" w:rsidRDefault="00B723D7" w:rsidP="002C6F56">
            <w:pPr>
              <w:rPr>
                <w:b/>
                <w:sz w:val="20"/>
                <w:szCs w:val="20"/>
              </w:rPr>
            </w:pPr>
            <w:r>
              <w:rPr>
                <w:b/>
                <w:sz w:val="20"/>
                <w:szCs w:val="20"/>
              </w:rPr>
              <w:t>Bestilling af Eurocard</w:t>
            </w:r>
          </w:p>
        </w:tc>
        <w:tc>
          <w:tcPr>
            <w:tcW w:w="2552" w:type="dxa"/>
          </w:tcPr>
          <w:p w:rsidR="00B723D7" w:rsidRPr="000474AB" w:rsidRDefault="00B723D7" w:rsidP="002C6F56">
            <w:pPr>
              <w:rPr>
                <w:b/>
                <w:color w:val="FF0000"/>
                <w:sz w:val="20"/>
                <w:szCs w:val="20"/>
              </w:rPr>
            </w:pPr>
            <w:r>
              <w:rPr>
                <w:b/>
                <w:sz w:val="20"/>
                <w:szCs w:val="20"/>
              </w:rPr>
              <w:t xml:space="preserve">Ændring af Eurocard – kreditmaksimum (prokura) </w:t>
            </w:r>
          </w:p>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2552" w:type="dxa"/>
          </w:tcPr>
          <w:p w:rsidR="00B723D7" w:rsidRPr="00115F88" w:rsidRDefault="00B723D7" w:rsidP="002C6F56"/>
        </w:tc>
      </w:tr>
    </w:tbl>
    <w:p w:rsidR="00B723D7" w:rsidRPr="001C055D" w:rsidRDefault="00B723D7" w:rsidP="00B723D7">
      <w:pPr>
        <w:rPr>
          <w:sz w:val="20"/>
          <w:szCs w:val="20"/>
        </w:rPr>
      </w:pPr>
      <w:proofErr w:type="spellStart"/>
      <w:r>
        <w:rPr>
          <w:sz w:val="20"/>
          <w:szCs w:val="20"/>
        </w:rPr>
        <w:lastRenderedPageBreak/>
        <w:t>Anm</w:t>
      </w:r>
      <w:proofErr w:type="spellEnd"/>
      <w:r>
        <w:rPr>
          <w:sz w:val="20"/>
          <w:szCs w:val="20"/>
        </w:rPr>
        <w:t xml:space="preserve">.: Skemaet udfyldes, så der </w:t>
      </w:r>
      <w:r w:rsidRPr="000A30FC">
        <w:rPr>
          <w:sz w:val="20"/>
          <w:szCs w:val="20"/>
        </w:rPr>
        <w:t xml:space="preserve">angives, hvilke medarbejdere </w:t>
      </w:r>
      <w:r w:rsidRPr="005D148B">
        <w:rPr>
          <w:sz w:val="20"/>
          <w:szCs w:val="20"/>
        </w:rPr>
        <w:t xml:space="preserve">der har bemyndigelse til </w:t>
      </w:r>
      <w:r>
        <w:rPr>
          <w:sz w:val="20"/>
          <w:szCs w:val="20"/>
        </w:rPr>
        <w:t xml:space="preserve">bestilling- og ændringer af et Eurocard. </w:t>
      </w:r>
      <w:r w:rsidRPr="000A30FC">
        <w:rPr>
          <w:sz w:val="20"/>
          <w:szCs w:val="20"/>
        </w:rPr>
        <w:t>Såfremt en medarbejder</w:t>
      </w:r>
      <w:r>
        <w:rPr>
          <w:sz w:val="20"/>
          <w:szCs w:val="20"/>
        </w:rPr>
        <w:t xml:space="preserve"> ikke har bemyndigelse til både kortbestilling og ændring af Eurocard,</w:t>
      </w:r>
      <w:r w:rsidRPr="000A30FC">
        <w:rPr>
          <w:sz w:val="20"/>
          <w:szCs w:val="20"/>
        </w:rPr>
        <w:t xml:space="preserve"> angives ’nej’ i </w:t>
      </w:r>
      <w:r>
        <w:rPr>
          <w:sz w:val="20"/>
          <w:szCs w:val="20"/>
        </w:rPr>
        <w:t>den pågældende kolonne</w:t>
      </w:r>
      <w:r w:rsidRPr="000A30FC">
        <w:rPr>
          <w:sz w:val="20"/>
          <w:szCs w:val="20"/>
        </w:rPr>
        <w:t xml:space="preserve">. </w:t>
      </w:r>
      <w:r>
        <w:rPr>
          <w:sz w:val="20"/>
          <w:szCs w:val="20"/>
        </w:rPr>
        <w:t>I kolonnen ændring af Eurocard – kreditmaksimum angives beløb (prokura).</w:t>
      </w:r>
    </w:p>
    <w:p w:rsidR="00B723D7" w:rsidRDefault="00B723D7" w:rsidP="00B723D7">
      <w:r>
        <w:t xml:space="preserve">Er alle medarbejdere bemyndigede til både at bestille et Eurocard og ændre på kreditmaksimum udfyld nedenstående skema. </w:t>
      </w:r>
    </w:p>
    <w:tbl>
      <w:tblPr>
        <w:tblStyle w:val="Tabel-Gitter"/>
        <w:tblW w:w="14029" w:type="dxa"/>
        <w:tblLook w:val="04A0" w:firstRow="1" w:lastRow="0" w:firstColumn="1" w:lastColumn="0" w:noHBand="0" w:noVBand="1"/>
      </w:tblPr>
      <w:tblGrid>
        <w:gridCol w:w="3356"/>
        <w:gridCol w:w="3356"/>
        <w:gridCol w:w="3357"/>
        <w:gridCol w:w="3960"/>
      </w:tblGrid>
      <w:tr w:rsidR="00B723D7" w:rsidTr="002C6F56">
        <w:tc>
          <w:tcPr>
            <w:tcW w:w="3356" w:type="dxa"/>
          </w:tcPr>
          <w:p w:rsidR="00B723D7" w:rsidRPr="0079671E" w:rsidRDefault="00B723D7" w:rsidP="002C6F56">
            <w:pPr>
              <w:rPr>
                <w:b/>
                <w:sz w:val="20"/>
                <w:szCs w:val="20"/>
              </w:rPr>
            </w:pPr>
            <w:r w:rsidRPr="0079671E">
              <w:rPr>
                <w:b/>
                <w:sz w:val="20"/>
                <w:szCs w:val="20"/>
              </w:rPr>
              <w:t xml:space="preserve">Mail </w:t>
            </w:r>
          </w:p>
        </w:tc>
        <w:tc>
          <w:tcPr>
            <w:tcW w:w="3356" w:type="dxa"/>
          </w:tcPr>
          <w:p w:rsidR="00B723D7" w:rsidRPr="0079671E" w:rsidRDefault="00B723D7" w:rsidP="002C6F56">
            <w:pPr>
              <w:rPr>
                <w:b/>
                <w:sz w:val="20"/>
                <w:szCs w:val="20"/>
              </w:rPr>
            </w:pPr>
            <w:r w:rsidRPr="0079671E">
              <w:rPr>
                <w:b/>
                <w:sz w:val="20"/>
                <w:szCs w:val="20"/>
              </w:rPr>
              <w:t>Bogføringskreds(e)</w:t>
            </w:r>
          </w:p>
        </w:tc>
        <w:tc>
          <w:tcPr>
            <w:tcW w:w="3357" w:type="dxa"/>
          </w:tcPr>
          <w:p w:rsidR="00B723D7" w:rsidRPr="0079671E" w:rsidRDefault="00B723D7" w:rsidP="002C6F56">
            <w:pPr>
              <w:rPr>
                <w:b/>
                <w:sz w:val="20"/>
                <w:szCs w:val="20"/>
              </w:rPr>
            </w:pPr>
            <w:r w:rsidRPr="0079671E">
              <w:rPr>
                <w:b/>
                <w:sz w:val="20"/>
                <w:szCs w:val="20"/>
              </w:rPr>
              <w:t>Bestilling og ændring af Eurocard</w:t>
            </w:r>
          </w:p>
        </w:tc>
        <w:tc>
          <w:tcPr>
            <w:tcW w:w="3960" w:type="dxa"/>
          </w:tcPr>
          <w:p w:rsidR="00B723D7" w:rsidRPr="0079671E" w:rsidRDefault="00B723D7" w:rsidP="002C6F56">
            <w:pPr>
              <w:rPr>
                <w:b/>
                <w:sz w:val="20"/>
                <w:szCs w:val="20"/>
              </w:rPr>
            </w:pPr>
            <w:r>
              <w:rPr>
                <w:b/>
                <w:sz w:val="20"/>
                <w:szCs w:val="20"/>
              </w:rPr>
              <w:t>Bemærkning</w:t>
            </w:r>
          </w:p>
        </w:tc>
      </w:tr>
      <w:tr w:rsidR="00B723D7" w:rsidTr="002C6F56">
        <w:tc>
          <w:tcPr>
            <w:tcW w:w="3356" w:type="dxa"/>
          </w:tcPr>
          <w:p w:rsidR="00B723D7" w:rsidRDefault="00B723D7" w:rsidP="002C6F56"/>
        </w:tc>
        <w:tc>
          <w:tcPr>
            <w:tcW w:w="3356" w:type="dxa"/>
          </w:tcPr>
          <w:p w:rsidR="00B723D7" w:rsidRDefault="00B723D7" w:rsidP="002C6F56"/>
        </w:tc>
        <w:tc>
          <w:tcPr>
            <w:tcW w:w="3357" w:type="dxa"/>
          </w:tcPr>
          <w:p w:rsidR="00B723D7" w:rsidRDefault="00B723D7" w:rsidP="002C6F56"/>
        </w:tc>
        <w:tc>
          <w:tcPr>
            <w:tcW w:w="3960" w:type="dxa"/>
          </w:tcPr>
          <w:p w:rsidR="00B723D7" w:rsidRDefault="00B723D7" w:rsidP="002C6F56"/>
        </w:tc>
      </w:tr>
    </w:tbl>
    <w:p w:rsidR="00B723D7" w:rsidRDefault="00B723D7" w:rsidP="00B723D7">
      <w:pPr>
        <w:rPr>
          <w:sz w:val="20"/>
          <w:szCs w:val="20"/>
        </w:rPr>
      </w:pPr>
      <w:proofErr w:type="spellStart"/>
      <w:r>
        <w:rPr>
          <w:sz w:val="20"/>
          <w:szCs w:val="20"/>
        </w:rPr>
        <w:t>Anm</w:t>
      </w:r>
      <w:proofErr w:type="spellEnd"/>
      <w:r>
        <w:rPr>
          <w:sz w:val="20"/>
          <w:szCs w:val="20"/>
        </w:rPr>
        <w:t xml:space="preserve">.: Feltet udfyldes med styrelsens mail f.eks. </w:t>
      </w:r>
      <w:hyperlink r:id="rId11" w:history="1">
        <w:r w:rsidRPr="00167335">
          <w:rPr>
            <w:rStyle w:val="Hyperlink"/>
            <w:sz w:val="20"/>
            <w:szCs w:val="20"/>
          </w:rPr>
          <w:t>alle@statens-adm.dk</w:t>
        </w:r>
      </w:hyperlink>
      <w:r>
        <w:rPr>
          <w:rStyle w:val="Hyperlink"/>
          <w:sz w:val="20"/>
          <w:szCs w:val="20"/>
        </w:rPr>
        <w:t>,</w:t>
      </w:r>
      <w:r>
        <w:rPr>
          <w:sz w:val="20"/>
          <w:szCs w:val="20"/>
        </w:rPr>
        <w:t xml:space="preserve"> samt angiv ’ja’ i kolonnen Bestilling og ændring af Eurocard. I kolonnen ’Bemærkning’ kan eventuelle undtagelser angives.</w:t>
      </w:r>
    </w:p>
    <w:p w:rsidR="00B723D7" w:rsidRDefault="00B723D7" w:rsidP="00B723D7">
      <w:pPr>
        <w:rPr>
          <w:sz w:val="20"/>
          <w:szCs w:val="20"/>
        </w:rPr>
      </w:pPr>
    </w:p>
    <w:p w:rsidR="00B723D7" w:rsidRPr="006A2FF6" w:rsidRDefault="00B723D7" w:rsidP="00B723D7">
      <w:pPr>
        <w:pStyle w:val="Overskrift1"/>
        <w:rPr>
          <w:sz w:val="24"/>
          <w:szCs w:val="24"/>
        </w:rPr>
      </w:pPr>
      <w:r>
        <w:t>Bemyndigelse til anvisning af udgifter i henholdsvis IndFak og RejsUd</w:t>
      </w:r>
      <w:r w:rsidRPr="001C5FE1">
        <w:t xml:space="preserve"> </w:t>
      </w:r>
    </w:p>
    <w:p w:rsidR="00B723D7" w:rsidRDefault="00B723D7" w:rsidP="00B723D7">
      <w:r>
        <w:t xml:space="preserve">Statens Administration tilbyder at varetage regnskabsopgaver, der er en udvidelse af de eksisterende services. I den forbindelse angives, hvilke medarbejdere der har bemyndigelse til at indsende mail med oplysninger, der vedrører vedligeholdelse af brugere og hierarki i IndFak og RejsUd. </w:t>
      </w:r>
    </w:p>
    <w:p w:rsidR="00B723D7" w:rsidRDefault="00B723D7" w:rsidP="00B723D7">
      <w:r w:rsidRPr="00675826">
        <w:t>I henhold til opgavesplittet på aktuel tilkøb kan medarbejdere i Statens Administration anmode om bogføring af IndFak- og RejsUd</w:t>
      </w:r>
      <w:r>
        <w:t>-</w:t>
      </w:r>
      <w:r w:rsidRPr="00675826">
        <w:t xml:space="preserve"> transaktioner. Det vil sige, at Statens Administration på vegne af institutionen kan anmode om bogføring på 3. dagen og i periode 13.1.   </w:t>
      </w:r>
    </w:p>
    <w:tbl>
      <w:tblPr>
        <w:tblStyle w:val="Tabel-Gitter"/>
        <w:tblW w:w="14029" w:type="dxa"/>
        <w:tblLook w:val="04A0" w:firstRow="1" w:lastRow="0" w:firstColumn="1" w:lastColumn="0" w:noHBand="0" w:noVBand="1"/>
      </w:tblPr>
      <w:tblGrid>
        <w:gridCol w:w="2547"/>
        <w:gridCol w:w="1843"/>
        <w:gridCol w:w="2268"/>
        <w:gridCol w:w="1842"/>
        <w:gridCol w:w="1701"/>
        <w:gridCol w:w="1843"/>
        <w:gridCol w:w="1985"/>
      </w:tblGrid>
      <w:tr w:rsidR="00B723D7" w:rsidRPr="000474AB" w:rsidTr="002C6F56">
        <w:trPr>
          <w:trHeight w:val="487"/>
        </w:trPr>
        <w:tc>
          <w:tcPr>
            <w:tcW w:w="2547" w:type="dxa"/>
          </w:tcPr>
          <w:p w:rsidR="00B723D7" w:rsidRPr="000474AB" w:rsidRDefault="00B723D7" w:rsidP="002C6F56">
            <w:pPr>
              <w:rPr>
                <w:b/>
                <w:sz w:val="20"/>
                <w:szCs w:val="20"/>
              </w:rPr>
            </w:pPr>
            <w:r w:rsidRPr="000474AB">
              <w:rPr>
                <w:b/>
                <w:sz w:val="20"/>
                <w:szCs w:val="20"/>
              </w:rPr>
              <w:t>Navn</w:t>
            </w:r>
          </w:p>
        </w:tc>
        <w:tc>
          <w:tcPr>
            <w:tcW w:w="1843" w:type="dxa"/>
          </w:tcPr>
          <w:p w:rsidR="00B723D7" w:rsidRPr="000474AB" w:rsidRDefault="00B723D7" w:rsidP="002C6F56">
            <w:pPr>
              <w:rPr>
                <w:b/>
                <w:sz w:val="20"/>
                <w:szCs w:val="20"/>
              </w:rPr>
            </w:pPr>
            <w:r w:rsidRPr="000474AB">
              <w:rPr>
                <w:b/>
                <w:sz w:val="20"/>
                <w:szCs w:val="20"/>
              </w:rPr>
              <w:t>Titel</w:t>
            </w:r>
          </w:p>
        </w:tc>
        <w:tc>
          <w:tcPr>
            <w:tcW w:w="2268" w:type="dxa"/>
          </w:tcPr>
          <w:p w:rsidR="00B723D7" w:rsidRPr="000474AB" w:rsidRDefault="00B723D7" w:rsidP="002C6F56">
            <w:pPr>
              <w:rPr>
                <w:b/>
                <w:sz w:val="20"/>
                <w:szCs w:val="20"/>
              </w:rPr>
            </w:pPr>
            <w:r w:rsidRPr="000474AB">
              <w:rPr>
                <w:b/>
                <w:sz w:val="20"/>
                <w:szCs w:val="20"/>
              </w:rPr>
              <w:t>Mail</w:t>
            </w:r>
          </w:p>
        </w:tc>
        <w:tc>
          <w:tcPr>
            <w:tcW w:w="1842" w:type="dxa"/>
          </w:tcPr>
          <w:p w:rsidR="00B723D7" w:rsidRPr="000474AB" w:rsidRDefault="00B723D7" w:rsidP="002C6F56">
            <w:pPr>
              <w:rPr>
                <w:b/>
                <w:sz w:val="20"/>
                <w:szCs w:val="20"/>
              </w:rPr>
            </w:pPr>
            <w:r w:rsidRPr="000474AB">
              <w:rPr>
                <w:b/>
                <w:sz w:val="20"/>
                <w:szCs w:val="20"/>
              </w:rPr>
              <w:t>Kontor</w:t>
            </w:r>
          </w:p>
        </w:tc>
        <w:tc>
          <w:tcPr>
            <w:tcW w:w="1701" w:type="dxa"/>
          </w:tcPr>
          <w:p w:rsidR="00B723D7" w:rsidRPr="000474AB" w:rsidRDefault="00B723D7" w:rsidP="002C6F56">
            <w:pPr>
              <w:rPr>
                <w:b/>
                <w:sz w:val="20"/>
                <w:szCs w:val="20"/>
              </w:rPr>
            </w:pPr>
            <w:r w:rsidRPr="000474AB">
              <w:rPr>
                <w:b/>
                <w:sz w:val="20"/>
                <w:szCs w:val="20"/>
              </w:rPr>
              <w:t>Bogføringskreds</w:t>
            </w:r>
          </w:p>
        </w:tc>
        <w:tc>
          <w:tcPr>
            <w:tcW w:w="1843" w:type="dxa"/>
          </w:tcPr>
          <w:p w:rsidR="00B723D7" w:rsidRPr="000474AB" w:rsidRDefault="00B723D7" w:rsidP="002C6F56">
            <w:pPr>
              <w:rPr>
                <w:b/>
                <w:sz w:val="20"/>
                <w:szCs w:val="20"/>
              </w:rPr>
            </w:pPr>
            <w:r w:rsidRPr="000474AB">
              <w:rPr>
                <w:b/>
                <w:sz w:val="20"/>
                <w:szCs w:val="20"/>
              </w:rPr>
              <w:t>Anvisning af udgifter – IndFak (prokura)</w:t>
            </w:r>
            <w:r>
              <w:rPr>
                <w:b/>
                <w:sz w:val="20"/>
                <w:szCs w:val="20"/>
              </w:rPr>
              <w:t>*</w:t>
            </w:r>
          </w:p>
        </w:tc>
        <w:tc>
          <w:tcPr>
            <w:tcW w:w="1985" w:type="dxa"/>
          </w:tcPr>
          <w:p w:rsidR="00B723D7" w:rsidRPr="000474AB" w:rsidRDefault="00B723D7" w:rsidP="002C6F56">
            <w:pPr>
              <w:rPr>
                <w:b/>
                <w:color w:val="FF0000"/>
                <w:sz w:val="20"/>
                <w:szCs w:val="20"/>
              </w:rPr>
            </w:pPr>
            <w:r w:rsidRPr="000474AB">
              <w:rPr>
                <w:b/>
                <w:sz w:val="20"/>
                <w:szCs w:val="20"/>
              </w:rPr>
              <w:t>Anvisning af udgifter – RejsUd (prokura)</w:t>
            </w:r>
            <w:r>
              <w:rPr>
                <w:b/>
                <w:sz w:val="20"/>
                <w:szCs w:val="20"/>
              </w:rPr>
              <w:t>*</w:t>
            </w:r>
          </w:p>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48"/>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r w:rsidR="00B723D7" w:rsidRPr="00115F88" w:rsidTr="002C6F56">
        <w:trPr>
          <w:trHeight w:val="237"/>
        </w:trPr>
        <w:tc>
          <w:tcPr>
            <w:tcW w:w="2547" w:type="dxa"/>
          </w:tcPr>
          <w:p w:rsidR="00B723D7" w:rsidRPr="00115F88" w:rsidRDefault="00B723D7" w:rsidP="002C6F56"/>
        </w:tc>
        <w:tc>
          <w:tcPr>
            <w:tcW w:w="1843" w:type="dxa"/>
          </w:tcPr>
          <w:p w:rsidR="00B723D7" w:rsidRPr="00115F88" w:rsidRDefault="00B723D7" w:rsidP="002C6F56"/>
        </w:tc>
        <w:tc>
          <w:tcPr>
            <w:tcW w:w="2268" w:type="dxa"/>
          </w:tcPr>
          <w:p w:rsidR="00B723D7" w:rsidRPr="00115F88" w:rsidRDefault="00B723D7" w:rsidP="002C6F56"/>
        </w:tc>
        <w:tc>
          <w:tcPr>
            <w:tcW w:w="1842" w:type="dxa"/>
          </w:tcPr>
          <w:p w:rsidR="00B723D7" w:rsidRPr="00115F88" w:rsidRDefault="00B723D7" w:rsidP="002C6F56"/>
        </w:tc>
        <w:tc>
          <w:tcPr>
            <w:tcW w:w="1701" w:type="dxa"/>
          </w:tcPr>
          <w:p w:rsidR="00B723D7" w:rsidRPr="00115F88" w:rsidRDefault="00B723D7" w:rsidP="002C6F56"/>
        </w:tc>
        <w:tc>
          <w:tcPr>
            <w:tcW w:w="1843" w:type="dxa"/>
          </w:tcPr>
          <w:p w:rsidR="00B723D7" w:rsidRPr="00115F88" w:rsidRDefault="00B723D7" w:rsidP="002C6F56"/>
        </w:tc>
        <w:tc>
          <w:tcPr>
            <w:tcW w:w="1985" w:type="dxa"/>
          </w:tcPr>
          <w:p w:rsidR="00B723D7" w:rsidRPr="00115F88" w:rsidRDefault="00B723D7" w:rsidP="002C6F56"/>
        </w:tc>
      </w:tr>
    </w:tbl>
    <w:p w:rsidR="00B723D7" w:rsidRPr="000A30FC" w:rsidRDefault="00B723D7" w:rsidP="00B723D7">
      <w:pPr>
        <w:rPr>
          <w:sz w:val="20"/>
          <w:szCs w:val="20"/>
        </w:rPr>
      </w:pPr>
      <w:proofErr w:type="spellStart"/>
      <w:r>
        <w:rPr>
          <w:sz w:val="20"/>
          <w:szCs w:val="20"/>
        </w:rPr>
        <w:t>Anm</w:t>
      </w:r>
      <w:proofErr w:type="spellEnd"/>
      <w:r>
        <w:rPr>
          <w:sz w:val="20"/>
          <w:szCs w:val="20"/>
        </w:rPr>
        <w:t xml:space="preserve">.: Skemaet udfyldes, så der </w:t>
      </w:r>
      <w:r w:rsidRPr="000A30FC">
        <w:rPr>
          <w:sz w:val="20"/>
          <w:szCs w:val="20"/>
        </w:rPr>
        <w:t xml:space="preserve">angives, hvilke medarbejdere </w:t>
      </w:r>
      <w:r w:rsidRPr="005D148B">
        <w:rPr>
          <w:sz w:val="20"/>
          <w:szCs w:val="20"/>
        </w:rPr>
        <w:t>der har bemyndigelse til anvisning af udgifter i henholdsvis IndFak og RejsUd</w:t>
      </w:r>
      <w:r w:rsidRPr="000A30FC">
        <w:rPr>
          <w:sz w:val="20"/>
          <w:szCs w:val="20"/>
        </w:rPr>
        <w:t xml:space="preserve"> med angivelse af beløb (prokura). Såfremt en medarbejder</w:t>
      </w:r>
      <w:r>
        <w:rPr>
          <w:sz w:val="20"/>
          <w:szCs w:val="20"/>
        </w:rPr>
        <w:t xml:space="preserve"> ikke har bemyndigelse til både IndFak og RejsUd,</w:t>
      </w:r>
      <w:r w:rsidRPr="000A30FC">
        <w:rPr>
          <w:sz w:val="20"/>
          <w:szCs w:val="20"/>
        </w:rPr>
        <w:t xml:space="preserve"> angives ’nej’ i </w:t>
      </w:r>
      <w:r>
        <w:rPr>
          <w:sz w:val="20"/>
          <w:szCs w:val="20"/>
        </w:rPr>
        <w:t>den pågældende kolonne</w:t>
      </w:r>
      <w:r w:rsidRPr="000A30FC">
        <w:rPr>
          <w:sz w:val="20"/>
          <w:szCs w:val="20"/>
        </w:rPr>
        <w:t xml:space="preserve">. </w:t>
      </w:r>
    </w:p>
    <w:p w:rsidR="00B723D7" w:rsidRDefault="00B723D7" w:rsidP="00B723D7"/>
    <w:p w:rsidR="00B723D7" w:rsidRDefault="00B723D7" w:rsidP="00B723D7"/>
    <w:p w:rsidR="00B723D7" w:rsidRPr="00F47530" w:rsidRDefault="00B723D7" w:rsidP="00B723D7">
      <w:r>
        <w:t>Det er institutionens ansvar løbende at kontrollere,</w:t>
      </w:r>
      <w:r w:rsidRPr="00550E24">
        <w:t xml:space="preserve"> at bemyndigelses</w:t>
      </w:r>
      <w:r>
        <w:t>erklæringen</w:t>
      </w:r>
      <w:r w:rsidRPr="00550E24">
        <w:t xml:space="preserve"> er opdateret og fremsende ny bemyndigelseserklæring til Statens Administration via </w:t>
      </w:r>
      <w:hyperlink r:id="rId12" w:history="1">
        <w:r w:rsidRPr="00902901">
          <w:rPr>
            <w:rStyle w:val="Hyperlink"/>
          </w:rPr>
          <w:t>regnskab@statens-adm.dk</w:t>
        </w:r>
      </w:hyperlink>
      <w:r>
        <w:t xml:space="preserve">. Godkendelse af bemyndigelseserklæringen skal foretages på det højest mulige ledelsesniveau i overensstemmelse med interne bemyndigelser. </w:t>
      </w:r>
    </w:p>
    <w:p w:rsidR="00B723D7" w:rsidRDefault="00B723D7" w:rsidP="00B723D7">
      <w:r>
        <w:t xml:space="preserve">Statens Administration gør opmærksom på, at bemyndigelseserklæringen </w:t>
      </w:r>
      <w:r w:rsidRPr="00712C96">
        <w:rPr>
          <w:u w:val="single"/>
        </w:rPr>
        <w:t>ikke</w:t>
      </w:r>
      <w:r>
        <w:t xml:space="preserve"> erstatter institutionens kontroller, og dermed fritages institutionen </w:t>
      </w:r>
      <w:r>
        <w:rPr>
          <w:u w:val="single"/>
        </w:rPr>
        <w:t>ikke</w:t>
      </w:r>
      <w:r>
        <w:t xml:space="preserve"> for fire-øjne-princippet. Institutionen forestår selv interne kompenserende kontroller i henhold til egen regnskabsinstruks. Der henvises til vejledning om funktionsadskillelse på Økonomistyrelsens hjemmeside: </w:t>
      </w:r>
      <w:hyperlink r:id="rId13" w:history="1">
        <w:r>
          <w:rPr>
            <w:rStyle w:val="Hyperlink"/>
          </w:rPr>
          <w:t>Vejledning om funktionsadskillelse (oes.dk)</w:t>
        </w:r>
      </w:hyperlink>
      <w:r>
        <w:t>.</w:t>
      </w:r>
    </w:p>
    <w:p w:rsidR="00B723D7" w:rsidRPr="00550E24" w:rsidRDefault="00B723D7" w:rsidP="00B723D7">
      <w:r w:rsidRPr="00550E24">
        <w:t xml:space="preserve">Dato: </w:t>
      </w:r>
    </w:p>
    <w:p w:rsidR="00B723D7" w:rsidRPr="00550E24" w:rsidRDefault="00B723D7" w:rsidP="00B723D7">
      <w:r w:rsidRPr="00550E24">
        <w:t xml:space="preserve">Navn: </w:t>
      </w:r>
    </w:p>
    <w:p w:rsidR="00B723D7" w:rsidRPr="00550E24" w:rsidRDefault="00B723D7" w:rsidP="00B723D7">
      <w:r w:rsidRPr="00550E24">
        <w:t xml:space="preserve">Underskrift: </w:t>
      </w:r>
    </w:p>
    <w:p w:rsidR="00B723D7" w:rsidRPr="00550E24" w:rsidRDefault="00B723D7" w:rsidP="00B723D7">
      <w:r w:rsidRPr="00550E24">
        <w:lastRenderedPageBreak/>
        <w:t xml:space="preserve">Stilling: </w:t>
      </w:r>
    </w:p>
    <w:p w:rsidR="00275232" w:rsidRPr="00683C19" w:rsidRDefault="00B723D7" w:rsidP="00683C19">
      <w:r w:rsidRPr="00550E24">
        <w:t>Listen er gældende fra: [XX-XX-XXXX]</w:t>
      </w:r>
    </w:p>
    <w:sectPr w:rsidR="00275232" w:rsidRPr="00683C19" w:rsidSect="00B723D7">
      <w:headerReference w:type="default" r:id="rId14"/>
      <w:headerReference w:type="first" r:id="rId15"/>
      <w:footerReference w:type="first" r:id="rId16"/>
      <w:endnotePr>
        <w:numFmt w:val="decimal"/>
      </w:endnotePr>
      <w:pgSz w:w="16840" w:h="11907" w:orient="landscape" w:code="9"/>
      <w:pgMar w:top="1418" w:right="1531" w:bottom="1417" w:left="1418" w:header="567" w:footer="2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83" w:rsidRDefault="002B5783">
      <w:r>
        <w:separator/>
      </w:r>
    </w:p>
  </w:endnote>
  <w:endnote w:type="continuationSeparator" w:id="0">
    <w:p w:rsidR="002B5783" w:rsidRDefault="002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17723"/>
      <w:docPartObj>
        <w:docPartGallery w:val="Page Numbers (Bottom of Page)"/>
        <w:docPartUnique/>
      </w:docPartObj>
    </w:sdtPr>
    <w:sdtContent>
      <w:p w:rsidR="00B723D7" w:rsidRDefault="00B723D7" w:rsidP="00B723D7">
        <w:pPr>
          <w:pStyle w:val="Sidefod"/>
          <w:jc w:val="right"/>
        </w:pPr>
        <w:r>
          <w:fldChar w:fldCharType="begin"/>
        </w:r>
        <w:r>
          <w:instrText>PAGE   \* MERGEFORMAT</w:instrText>
        </w:r>
        <w:r>
          <w:fldChar w:fldCharType="separate"/>
        </w:r>
        <w:r>
          <w:rPr>
            <w:noProof/>
          </w:rPr>
          <w:t>1</w:t>
        </w:r>
        <w:r>
          <w:fldChar w:fldCharType="end"/>
        </w:r>
      </w:p>
    </w:sdtContent>
  </w:sdt>
  <w:p w:rsidR="001B363E" w:rsidRDefault="001B363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83" w:rsidRPr="00E35978" w:rsidRDefault="002B5783" w:rsidP="00E35978">
      <w:pPr>
        <w:pStyle w:val="FootnoteSeperator"/>
      </w:pPr>
    </w:p>
  </w:footnote>
  <w:footnote w:type="continuationSeparator" w:id="0">
    <w:p w:rsidR="002B5783" w:rsidRDefault="002B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9F" w:rsidRPr="001B363E" w:rsidRDefault="009D3D45" w:rsidP="001B363E">
    <w:pPr>
      <w:pStyle w:val="Sidenummer"/>
    </w:pPr>
    <w:r w:rsidRPr="001B363E">
      <w:tab/>
    </w:r>
    <w:sdt>
      <w:sdtPr>
        <w:alias w:val="Page"/>
        <w:tag w:val="{&quot;templafy&quot;:{&quot;id&quot;:&quot;01a16c36-027b-4259-b542-6ca285723887&quot;}}"/>
        <w:id w:val="-1477842714"/>
        <w:placeholder>
          <w:docPart w:val="B09FBE206E8A4E0AB08953F8AC4A11E5"/>
        </w:placeholder>
      </w:sdtPr>
      <w:sdtEndPr/>
      <w:sdtContent>
        <w:r>
          <w:t>Side</w:t>
        </w:r>
      </w:sdtContent>
    </w:sdt>
    <w:r w:rsidR="00BD7A35" w:rsidRPr="001B363E">
      <w:t xml:space="preserve"> </w:t>
    </w:r>
    <w:r w:rsidR="00BD7A35" w:rsidRPr="001B363E">
      <w:fldChar w:fldCharType="begin"/>
    </w:r>
    <w:r w:rsidR="00BD7A35" w:rsidRPr="001B363E">
      <w:instrText xml:space="preserve"> PAGE </w:instrText>
    </w:r>
    <w:r w:rsidR="00BD7A35" w:rsidRPr="001B363E">
      <w:fldChar w:fldCharType="separate"/>
    </w:r>
    <w:r w:rsidR="00B723D7">
      <w:rPr>
        <w:noProof/>
      </w:rPr>
      <w:t>2</w:t>
    </w:r>
    <w:r w:rsidR="00BD7A35" w:rsidRPr="001B363E">
      <w:fldChar w:fldCharType="end"/>
    </w:r>
    <w:r w:rsidR="00BD7A35" w:rsidRPr="001B363E">
      <w:t xml:space="preserve"> </w:t>
    </w:r>
    <w:sdt>
      <w:sdtPr>
        <w:alias w:val="Of"/>
        <w:tag w:val="{&quot;templafy&quot;:{&quot;id&quot;:&quot;0962aa46-e19a-4f70-8fff-7640c7feff76&quot;}}"/>
        <w:id w:val="492847068"/>
        <w:placeholder>
          <w:docPart w:val="B09FBE206E8A4E0AB08953F8AC4A11E5"/>
        </w:placeholder>
      </w:sdtPr>
      <w:sdtEndPr/>
      <w:sdtContent>
        <w:r>
          <w:t>af</w:t>
        </w:r>
      </w:sdtContent>
    </w:sdt>
    <w:r w:rsidR="00BD7A35" w:rsidRPr="001B363E">
      <w:t xml:space="preserve"> </w:t>
    </w:r>
    <w:r w:rsidR="002B5783">
      <w:fldChar w:fldCharType="begin"/>
    </w:r>
    <w:r w:rsidR="002B5783">
      <w:instrText xml:space="preserve"> NUMPAGES </w:instrText>
    </w:r>
    <w:r w:rsidR="002B5783">
      <w:fldChar w:fldCharType="separate"/>
    </w:r>
    <w:r w:rsidR="00B723D7">
      <w:rPr>
        <w:noProof/>
      </w:rPr>
      <w:t>7</w:t>
    </w:r>
    <w:r w:rsidR="002B578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EE" w:rsidRDefault="00FF19EE" w:rsidP="00432855">
    <w:pPr>
      <w:pStyle w:val="Sidehoved"/>
    </w:pPr>
  </w:p>
  <w:p w:rsidR="00107B13" w:rsidRPr="00432855" w:rsidRDefault="00107B13" w:rsidP="00432855">
    <w:pPr>
      <w:pStyle w:val="Sidehoved"/>
    </w:pPr>
    <w:r>
      <w:rPr>
        <w:noProof/>
      </w:rPr>
      <w:drawing>
        <wp:anchor distT="0" distB="0" distL="0" distR="0" simplePos="0" relativeHeight="251658240" behindDoc="0" locked="0" layoutInCell="1" allowOverlap="1">
          <wp:simplePos x="0" y="0"/>
          <wp:positionH relativeFrom="page">
            <wp:align>center</wp:align>
          </wp:positionH>
          <wp:positionV relativeFrom="page">
            <wp:posOffset>377999</wp:posOffset>
          </wp:positionV>
          <wp:extent cx="2081003" cy="414000"/>
          <wp:effectExtent l="0" t="0" r="0" b="0"/>
          <wp:wrapNone/>
          <wp:docPr id="22" name="LogoHide"/>
          <wp:cNvGraphicFramePr/>
          <a:graphic xmlns:a="http://schemas.openxmlformats.org/drawingml/2006/main">
            <a:graphicData uri="http://schemas.openxmlformats.org/drawingml/2006/picture">
              <pic:pic xmlns:pic="http://schemas.openxmlformats.org/drawingml/2006/picture">
                <pic:nvPicPr>
                  <pic:cNvPr id="72911108" name="LogoHide"/>
                  <pic:cNvPicPr/>
                </pic:nvPicPr>
                <pic:blipFill>
                  <a:blip r:embed="rId1"/>
                  <a:srcRect/>
                  <a:stretch/>
                </pic:blipFill>
                <pic:spPr>
                  <a:xfrm>
                    <a:off x="0" y="0"/>
                    <a:ext cx="2081003" cy="41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1CEFA02"/>
    <w:lvl w:ilvl="0">
      <w:start w:val="1"/>
      <w:numFmt w:val="bullet"/>
      <w:pStyle w:val="Brdtekst-frstelinjeindrykning2"/>
      <w:lvlText w:val=""/>
      <w:lvlJc w:val="left"/>
      <w:pPr>
        <w:tabs>
          <w:tab w:val="num" w:pos="360"/>
        </w:tabs>
        <w:ind w:left="360" w:hanging="360"/>
      </w:pPr>
      <w:rPr>
        <w:rFonts w:ascii="Symbol" w:hAnsi="Symbol" w:hint="default"/>
      </w:r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F5B4C3C"/>
    <w:multiLevelType w:val="hybridMultilevel"/>
    <w:tmpl w:val="F4005886"/>
    <w:lvl w:ilvl="0" w:tplc="7CDEBCDE">
      <w:start w:val="1"/>
      <w:numFmt w:val="decimal"/>
      <w:pStyle w:val="Adpunktliste"/>
      <w:lvlText w:val="Ad pkt. %1,"/>
      <w:lvlJc w:val="left"/>
      <w:pPr>
        <w:tabs>
          <w:tab w:val="num" w:pos="1021"/>
        </w:tabs>
        <w:ind w:left="1021" w:hanging="1021"/>
      </w:pPr>
      <w:rPr>
        <w:rFonts w:ascii="Arial" w:hAnsi="Arial" w:hint="default"/>
        <w:b/>
        <w:i w:val="0"/>
        <w:sz w:val="20"/>
      </w:rPr>
    </w:lvl>
    <w:lvl w:ilvl="1" w:tplc="1222178C" w:tentative="1">
      <w:start w:val="1"/>
      <w:numFmt w:val="lowerLetter"/>
      <w:lvlText w:val="%2."/>
      <w:lvlJc w:val="left"/>
      <w:pPr>
        <w:tabs>
          <w:tab w:val="num" w:pos="1440"/>
        </w:tabs>
        <w:ind w:left="1440" w:hanging="360"/>
      </w:pPr>
    </w:lvl>
    <w:lvl w:ilvl="2" w:tplc="DDA226CC" w:tentative="1">
      <w:start w:val="1"/>
      <w:numFmt w:val="lowerRoman"/>
      <w:lvlText w:val="%3."/>
      <w:lvlJc w:val="right"/>
      <w:pPr>
        <w:tabs>
          <w:tab w:val="num" w:pos="2160"/>
        </w:tabs>
        <w:ind w:left="2160" w:hanging="180"/>
      </w:pPr>
    </w:lvl>
    <w:lvl w:ilvl="3" w:tplc="C67ADCBC" w:tentative="1">
      <w:start w:val="1"/>
      <w:numFmt w:val="decimal"/>
      <w:lvlText w:val="%4."/>
      <w:lvlJc w:val="left"/>
      <w:pPr>
        <w:tabs>
          <w:tab w:val="num" w:pos="2880"/>
        </w:tabs>
        <w:ind w:left="2880" w:hanging="360"/>
      </w:pPr>
    </w:lvl>
    <w:lvl w:ilvl="4" w:tplc="B8D0A7C4" w:tentative="1">
      <w:start w:val="1"/>
      <w:numFmt w:val="lowerLetter"/>
      <w:lvlText w:val="%5."/>
      <w:lvlJc w:val="left"/>
      <w:pPr>
        <w:tabs>
          <w:tab w:val="num" w:pos="3600"/>
        </w:tabs>
        <w:ind w:left="3600" w:hanging="360"/>
      </w:pPr>
    </w:lvl>
    <w:lvl w:ilvl="5" w:tplc="BB5C462E" w:tentative="1">
      <w:start w:val="1"/>
      <w:numFmt w:val="lowerRoman"/>
      <w:lvlText w:val="%6."/>
      <w:lvlJc w:val="right"/>
      <w:pPr>
        <w:tabs>
          <w:tab w:val="num" w:pos="4320"/>
        </w:tabs>
        <w:ind w:left="4320" w:hanging="180"/>
      </w:pPr>
    </w:lvl>
    <w:lvl w:ilvl="6" w:tplc="CB12F0E2" w:tentative="1">
      <w:start w:val="1"/>
      <w:numFmt w:val="decimal"/>
      <w:lvlText w:val="%7."/>
      <w:lvlJc w:val="left"/>
      <w:pPr>
        <w:tabs>
          <w:tab w:val="num" w:pos="5040"/>
        </w:tabs>
        <w:ind w:left="5040" w:hanging="360"/>
      </w:pPr>
    </w:lvl>
    <w:lvl w:ilvl="7" w:tplc="D7CAFD06" w:tentative="1">
      <w:start w:val="1"/>
      <w:numFmt w:val="lowerLetter"/>
      <w:lvlText w:val="%8."/>
      <w:lvlJc w:val="left"/>
      <w:pPr>
        <w:tabs>
          <w:tab w:val="num" w:pos="5760"/>
        </w:tabs>
        <w:ind w:left="5760" w:hanging="360"/>
      </w:pPr>
    </w:lvl>
    <w:lvl w:ilvl="8" w:tplc="70F6E9FE" w:tentative="1">
      <w:start w:val="1"/>
      <w:numFmt w:val="lowerRoman"/>
      <w:lvlText w:val="%9."/>
      <w:lvlJc w:val="right"/>
      <w:pPr>
        <w:tabs>
          <w:tab w:val="num" w:pos="6480"/>
        </w:tabs>
        <w:ind w:left="6480" w:hanging="18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3116DD"/>
    <w:multiLevelType w:val="multilevel"/>
    <w:tmpl w:val="B3E8645E"/>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7"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8"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1"/>
  </w:num>
  <w:num w:numId="2">
    <w:abstractNumId w:val="15"/>
  </w:num>
  <w:num w:numId="3">
    <w:abstractNumId w:val="12"/>
  </w:num>
  <w:num w:numId="4">
    <w:abstractNumId w:val="14"/>
  </w:num>
  <w:num w:numId="5">
    <w:abstractNumId w:val="9"/>
  </w:num>
  <w:num w:numId="6">
    <w:abstractNumId w:val="16"/>
  </w:num>
  <w:num w:numId="7">
    <w:abstractNumId w:val="7"/>
  </w:num>
  <w:num w:numId="8">
    <w:abstractNumId w:val="6"/>
  </w:num>
  <w:num w:numId="9">
    <w:abstractNumId w:val="5"/>
  </w:num>
  <w:num w:numId="10">
    <w:abstractNumId w:val="4"/>
  </w:num>
  <w:num w:numId="11">
    <w:abstractNumId w:val="13"/>
  </w:num>
  <w:num w:numId="12">
    <w:abstractNumId w:val="3"/>
  </w:num>
  <w:num w:numId="13">
    <w:abstractNumId w:val="2"/>
  </w:num>
  <w:num w:numId="14">
    <w:abstractNumId w:val="1"/>
  </w:num>
  <w:num w:numId="15">
    <w:abstractNumId w:val="0"/>
  </w:num>
  <w:num w:numId="16">
    <w:abstractNumId w:val="10"/>
  </w:num>
  <w:num w:numId="17">
    <w:abstractNumId w:val="18"/>
  </w:num>
  <w:num w:numId="18">
    <w:abstractNumId w:val="17"/>
  </w:num>
  <w:num w:numId="19">
    <w:abstractNumId w:val="9"/>
  </w:num>
  <w:num w:numId="20">
    <w:abstractNumId w:val="16"/>
  </w:num>
  <w:num w:numId="21">
    <w:abstractNumId w:val="10"/>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1EA1"/>
    <w:rsid w:val="000035B8"/>
    <w:rsid w:val="000068A7"/>
    <w:rsid w:val="00010316"/>
    <w:rsid w:val="00017202"/>
    <w:rsid w:val="0002429E"/>
    <w:rsid w:val="0004107A"/>
    <w:rsid w:val="000421D4"/>
    <w:rsid w:val="00043943"/>
    <w:rsid w:val="00050CCA"/>
    <w:rsid w:val="00051A09"/>
    <w:rsid w:val="0005222A"/>
    <w:rsid w:val="000530FB"/>
    <w:rsid w:val="00056FE2"/>
    <w:rsid w:val="00066058"/>
    <w:rsid w:val="00074147"/>
    <w:rsid w:val="000769DC"/>
    <w:rsid w:val="00082938"/>
    <w:rsid w:val="000A19D4"/>
    <w:rsid w:val="000A22AD"/>
    <w:rsid w:val="000A451A"/>
    <w:rsid w:val="000A599B"/>
    <w:rsid w:val="000B0DA2"/>
    <w:rsid w:val="000B0DAA"/>
    <w:rsid w:val="000B472D"/>
    <w:rsid w:val="000C2D17"/>
    <w:rsid w:val="000C6A50"/>
    <w:rsid w:val="000D4B6B"/>
    <w:rsid w:val="000D6E63"/>
    <w:rsid w:val="000D7EFC"/>
    <w:rsid w:val="000E1143"/>
    <w:rsid w:val="000E429D"/>
    <w:rsid w:val="000E67F6"/>
    <w:rsid w:val="000F516F"/>
    <w:rsid w:val="000F5627"/>
    <w:rsid w:val="00107B13"/>
    <w:rsid w:val="00107F32"/>
    <w:rsid w:val="001138A6"/>
    <w:rsid w:val="0012489C"/>
    <w:rsid w:val="00140225"/>
    <w:rsid w:val="001507E5"/>
    <w:rsid w:val="00153477"/>
    <w:rsid w:val="00154A48"/>
    <w:rsid w:val="00161D42"/>
    <w:rsid w:val="001721F0"/>
    <w:rsid w:val="0018430A"/>
    <w:rsid w:val="00186F7F"/>
    <w:rsid w:val="00192812"/>
    <w:rsid w:val="001A0241"/>
    <w:rsid w:val="001B007C"/>
    <w:rsid w:val="001B33D0"/>
    <w:rsid w:val="001B363E"/>
    <w:rsid w:val="001B5B35"/>
    <w:rsid w:val="001D5E63"/>
    <w:rsid w:val="001E3734"/>
    <w:rsid w:val="001F0F6B"/>
    <w:rsid w:val="001F0F89"/>
    <w:rsid w:val="001F181F"/>
    <w:rsid w:val="00200191"/>
    <w:rsid w:val="0020393A"/>
    <w:rsid w:val="0021199B"/>
    <w:rsid w:val="00216BE3"/>
    <w:rsid w:val="002171DE"/>
    <w:rsid w:val="00227B7D"/>
    <w:rsid w:val="00235758"/>
    <w:rsid w:val="00260182"/>
    <w:rsid w:val="00270BA3"/>
    <w:rsid w:val="00275232"/>
    <w:rsid w:val="00294C12"/>
    <w:rsid w:val="0029699B"/>
    <w:rsid w:val="002A2BF7"/>
    <w:rsid w:val="002B5783"/>
    <w:rsid w:val="002C1013"/>
    <w:rsid w:val="002C2C3E"/>
    <w:rsid w:val="002D0985"/>
    <w:rsid w:val="002D5D1B"/>
    <w:rsid w:val="002E0A5C"/>
    <w:rsid w:val="002E326D"/>
    <w:rsid w:val="002F2D9E"/>
    <w:rsid w:val="002F6B30"/>
    <w:rsid w:val="00322C2E"/>
    <w:rsid w:val="00340822"/>
    <w:rsid w:val="00350F46"/>
    <w:rsid w:val="00382DE6"/>
    <w:rsid w:val="003A220E"/>
    <w:rsid w:val="003A7C5E"/>
    <w:rsid w:val="003C7435"/>
    <w:rsid w:val="003D7BDC"/>
    <w:rsid w:val="003E6170"/>
    <w:rsid w:val="003F6C88"/>
    <w:rsid w:val="00406A77"/>
    <w:rsid w:val="00422ED3"/>
    <w:rsid w:val="0043074C"/>
    <w:rsid w:val="00432855"/>
    <w:rsid w:val="004357F5"/>
    <w:rsid w:val="004433DB"/>
    <w:rsid w:val="00444616"/>
    <w:rsid w:val="00467FA8"/>
    <w:rsid w:val="00483C3B"/>
    <w:rsid w:val="0048417B"/>
    <w:rsid w:val="00493EAD"/>
    <w:rsid w:val="00495D97"/>
    <w:rsid w:val="00496E4E"/>
    <w:rsid w:val="004B2EB0"/>
    <w:rsid w:val="004C3B26"/>
    <w:rsid w:val="004C3BD5"/>
    <w:rsid w:val="004D50B8"/>
    <w:rsid w:val="004F36C9"/>
    <w:rsid w:val="005001B3"/>
    <w:rsid w:val="00501FD3"/>
    <w:rsid w:val="005026BF"/>
    <w:rsid w:val="00504494"/>
    <w:rsid w:val="00507911"/>
    <w:rsid w:val="005433C8"/>
    <w:rsid w:val="00543766"/>
    <w:rsid w:val="00545F55"/>
    <w:rsid w:val="00564020"/>
    <w:rsid w:val="00566F2A"/>
    <w:rsid w:val="00570BB3"/>
    <w:rsid w:val="0058012F"/>
    <w:rsid w:val="005802EE"/>
    <w:rsid w:val="00586B0D"/>
    <w:rsid w:val="00590C77"/>
    <w:rsid w:val="00597C58"/>
    <w:rsid w:val="005A0090"/>
    <w:rsid w:val="005C3897"/>
    <w:rsid w:val="005D2405"/>
    <w:rsid w:val="005E6CB9"/>
    <w:rsid w:val="005F3DF1"/>
    <w:rsid w:val="006132C7"/>
    <w:rsid w:val="00622B9D"/>
    <w:rsid w:val="00624C61"/>
    <w:rsid w:val="00631905"/>
    <w:rsid w:val="006357FB"/>
    <w:rsid w:val="00650189"/>
    <w:rsid w:val="00680772"/>
    <w:rsid w:val="00683C19"/>
    <w:rsid w:val="006A46E3"/>
    <w:rsid w:val="006A5DD7"/>
    <w:rsid w:val="006A5E94"/>
    <w:rsid w:val="006A67FB"/>
    <w:rsid w:val="006B16EA"/>
    <w:rsid w:val="006B1E94"/>
    <w:rsid w:val="006B2E2A"/>
    <w:rsid w:val="006B5D8F"/>
    <w:rsid w:val="006C0D97"/>
    <w:rsid w:val="006E694D"/>
    <w:rsid w:val="006F7199"/>
    <w:rsid w:val="00702A50"/>
    <w:rsid w:val="00711522"/>
    <w:rsid w:val="007240BF"/>
    <w:rsid w:val="00732994"/>
    <w:rsid w:val="00736658"/>
    <w:rsid w:val="007402C6"/>
    <w:rsid w:val="00741EFF"/>
    <w:rsid w:val="007448D4"/>
    <w:rsid w:val="00751A9F"/>
    <w:rsid w:val="00754B2A"/>
    <w:rsid w:val="00760E7F"/>
    <w:rsid w:val="00765FBC"/>
    <w:rsid w:val="00770006"/>
    <w:rsid w:val="00784D0E"/>
    <w:rsid w:val="00794A97"/>
    <w:rsid w:val="007955B4"/>
    <w:rsid w:val="007C2199"/>
    <w:rsid w:val="007C3256"/>
    <w:rsid w:val="007D29E5"/>
    <w:rsid w:val="007E295A"/>
    <w:rsid w:val="007E748C"/>
    <w:rsid w:val="007F36AF"/>
    <w:rsid w:val="00803343"/>
    <w:rsid w:val="0081088D"/>
    <w:rsid w:val="00810F06"/>
    <w:rsid w:val="00813BD4"/>
    <w:rsid w:val="00814EE5"/>
    <w:rsid w:val="0081732A"/>
    <w:rsid w:val="00817E98"/>
    <w:rsid w:val="0082041F"/>
    <w:rsid w:val="00824436"/>
    <w:rsid w:val="00833E29"/>
    <w:rsid w:val="008340E4"/>
    <w:rsid w:val="00841F21"/>
    <w:rsid w:val="0085744B"/>
    <w:rsid w:val="008632C9"/>
    <w:rsid w:val="00863559"/>
    <w:rsid w:val="00880468"/>
    <w:rsid w:val="00882F2A"/>
    <w:rsid w:val="00885471"/>
    <w:rsid w:val="008865AE"/>
    <w:rsid w:val="00892C69"/>
    <w:rsid w:val="00897D67"/>
    <w:rsid w:val="008D0573"/>
    <w:rsid w:val="008D1A60"/>
    <w:rsid w:val="008D21AE"/>
    <w:rsid w:val="00913944"/>
    <w:rsid w:val="00923512"/>
    <w:rsid w:val="00923B47"/>
    <w:rsid w:val="00930E78"/>
    <w:rsid w:val="009351FA"/>
    <w:rsid w:val="0094679A"/>
    <w:rsid w:val="009508BA"/>
    <w:rsid w:val="009664A4"/>
    <w:rsid w:val="00967F55"/>
    <w:rsid w:val="00982614"/>
    <w:rsid w:val="00985C7E"/>
    <w:rsid w:val="0099786C"/>
    <w:rsid w:val="009A06B6"/>
    <w:rsid w:val="009C28EF"/>
    <w:rsid w:val="009C3A4A"/>
    <w:rsid w:val="009D3340"/>
    <w:rsid w:val="009D3D45"/>
    <w:rsid w:val="009D7236"/>
    <w:rsid w:val="009D7DF9"/>
    <w:rsid w:val="009E3EF7"/>
    <w:rsid w:val="009E6486"/>
    <w:rsid w:val="009F27A2"/>
    <w:rsid w:val="00A01C3D"/>
    <w:rsid w:val="00A1404F"/>
    <w:rsid w:val="00A147A2"/>
    <w:rsid w:val="00A35452"/>
    <w:rsid w:val="00A4082B"/>
    <w:rsid w:val="00A42BEC"/>
    <w:rsid w:val="00A54F82"/>
    <w:rsid w:val="00AA1858"/>
    <w:rsid w:val="00AB5D14"/>
    <w:rsid w:val="00AC0BA7"/>
    <w:rsid w:val="00AD4302"/>
    <w:rsid w:val="00B0391C"/>
    <w:rsid w:val="00B21D5A"/>
    <w:rsid w:val="00B23A3D"/>
    <w:rsid w:val="00B24748"/>
    <w:rsid w:val="00B303DA"/>
    <w:rsid w:val="00B434F9"/>
    <w:rsid w:val="00B723D7"/>
    <w:rsid w:val="00B752B2"/>
    <w:rsid w:val="00B803C6"/>
    <w:rsid w:val="00B842FD"/>
    <w:rsid w:val="00B91E7D"/>
    <w:rsid w:val="00BA2C8D"/>
    <w:rsid w:val="00BA56DF"/>
    <w:rsid w:val="00BB744D"/>
    <w:rsid w:val="00BC2C26"/>
    <w:rsid w:val="00BC3C7C"/>
    <w:rsid w:val="00BC65C4"/>
    <w:rsid w:val="00BD7935"/>
    <w:rsid w:val="00BD7A35"/>
    <w:rsid w:val="00BE6DDE"/>
    <w:rsid w:val="00BE7FBE"/>
    <w:rsid w:val="00BF3779"/>
    <w:rsid w:val="00C05512"/>
    <w:rsid w:val="00C22880"/>
    <w:rsid w:val="00C37DC1"/>
    <w:rsid w:val="00C51DCA"/>
    <w:rsid w:val="00C5422A"/>
    <w:rsid w:val="00C743D3"/>
    <w:rsid w:val="00C769F5"/>
    <w:rsid w:val="00C8715A"/>
    <w:rsid w:val="00C91323"/>
    <w:rsid w:val="00C928F6"/>
    <w:rsid w:val="00C94208"/>
    <w:rsid w:val="00C94C84"/>
    <w:rsid w:val="00CA0509"/>
    <w:rsid w:val="00CB157F"/>
    <w:rsid w:val="00CB2E97"/>
    <w:rsid w:val="00CC2D05"/>
    <w:rsid w:val="00CF367C"/>
    <w:rsid w:val="00D0078E"/>
    <w:rsid w:val="00D17003"/>
    <w:rsid w:val="00D170E8"/>
    <w:rsid w:val="00D20102"/>
    <w:rsid w:val="00D22137"/>
    <w:rsid w:val="00D27834"/>
    <w:rsid w:val="00D3791D"/>
    <w:rsid w:val="00D416A3"/>
    <w:rsid w:val="00D73748"/>
    <w:rsid w:val="00D75654"/>
    <w:rsid w:val="00D84679"/>
    <w:rsid w:val="00D866A3"/>
    <w:rsid w:val="00D8793C"/>
    <w:rsid w:val="00D933A8"/>
    <w:rsid w:val="00D93500"/>
    <w:rsid w:val="00D941D8"/>
    <w:rsid w:val="00DA4820"/>
    <w:rsid w:val="00DC0875"/>
    <w:rsid w:val="00DC0AC9"/>
    <w:rsid w:val="00DC0CCF"/>
    <w:rsid w:val="00DC3E1B"/>
    <w:rsid w:val="00DD545E"/>
    <w:rsid w:val="00DE6A38"/>
    <w:rsid w:val="00DF40CE"/>
    <w:rsid w:val="00E01A62"/>
    <w:rsid w:val="00E06154"/>
    <w:rsid w:val="00E13B6F"/>
    <w:rsid w:val="00E14B72"/>
    <w:rsid w:val="00E2258D"/>
    <w:rsid w:val="00E35978"/>
    <w:rsid w:val="00E578FB"/>
    <w:rsid w:val="00E800A9"/>
    <w:rsid w:val="00E86671"/>
    <w:rsid w:val="00E9513F"/>
    <w:rsid w:val="00E96DC0"/>
    <w:rsid w:val="00EC7361"/>
    <w:rsid w:val="00EC75AC"/>
    <w:rsid w:val="00ED59B0"/>
    <w:rsid w:val="00EE1C0D"/>
    <w:rsid w:val="00EE3218"/>
    <w:rsid w:val="00EE6B61"/>
    <w:rsid w:val="00EF1556"/>
    <w:rsid w:val="00EF36FB"/>
    <w:rsid w:val="00EF7279"/>
    <w:rsid w:val="00F12DC3"/>
    <w:rsid w:val="00F150C2"/>
    <w:rsid w:val="00F153CC"/>
    <w:rsid w:val="00F469D4"/>
    <w:rsid w:val="00F539FF"/>
    <w:rsid w:val="00F7084C"/>
    <w:rsid w:val="00F76DB0"/>
    <w:rsid w:val="00F82D3E"/>
    <w:rsid w:val="00F90B96"/>
    <w:rsid w:val="00F92F1C"/>
    <w:rsid w:val="00FA1DD6"/>
    <w:rsid w:val="00FD6CFE"/>
    <w:rsid w:val="00FD7E66"/>
    <w:rsid w:val="00FE19EF"/>
    <w:rsid w:val="00FE25CA"/>
    <w:rsid w:val="00FF19EE"/>
    <w:rsid w:val="00FF2A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E44E7"/>
  <w15:docId w15:val="{E8DF4100-BB83-4391-8FC5-5032B29C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47"/>
  </w:style>
  <w:style w:type="paragraph" w:styleId="Overskrift1">
    <w:name w:val="heading 1"/>
    <w:basedOn w:val="Normal"/>
    <w:next w:val="Normal"/>
    <w:uiPriority w:val="1"/>
    <w:qFormat/>
    <w:rsid w:val="005026BF"/>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5026BF"/>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5026BF"/>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5026BF"/>
    <w:pPr>
      <w:keepNext/>
      <w:spacing w:before="280" w:after="0"/>
      <w:outlineLvl w:val="3"/>
    </w:pPr>
    <w:rPr>
      <w:b/>
      <w:bCs/>
      <w:szCs w:val="28"/>
    </w:rPr>
  </w:style>
  <w:style w:type="paragraph" w:styleId="Overskrift5">
    <w:name w:val="heading 5"/>
    <w:basedOn w:val="Normal"/>
    <w:next w:val="Normal"/>
    <w:uiPriority w:val="1"/>
    <w:semiHidden/>
    <w:qFormat/>
    <w:rsid w:val="005026BF"/>
    <w:pPr>
      <w:outlineLvl w:val="4"/>
    </w:pPr>
    <w:rPr>
      <w:b/>
      <w:bCs/>
      <w:iCs/>
      <w:szCs w:val="26"/>
    </w:rPr>
  </w:style>
  <w:style w:type="paragraph" w:styleId="Overskrift6">
    <w:name w:val="heading 6"/>
    <w:basedOn w:val="Normal"/>
    <w:next w:val="Normal"/>
    <w:uiPriority w:val="1"/>
    <w:semiHidden/>
    <w:qFormat/>
    <w:rsid w:val="005026BF"/>
    <w:pPr>
      <w:outlineLvl w:val="5"/>
    </w:pPr>
    <w:rPr>
      <w:b/>
      <w:bCs/>
      <w:szCs w:val="22"/>
    </w:rPr>
  </w:style>
  <w:style w:type="paragraph" w:styleId="Overskrift7">
    <w:name w:val="heading 7"/>
    <w:basedOn w:val="Normal"/>
    <w:next w:val="Normal"/>
    <w:uiPriority w:val="1"/>
    <w:semiHidden/>
    <w:qFormat/>
    <w:rsid w:val="005026BF"/>
    <w:pPr>
      <w:outlineLvl w:val="6"/>
    </w:pPr>
    <w:rPr>
      <w:b/>
    </w:rPr>
  </w:style>
  <w:style w:type="paragraph" w:styleId="Overskrift8">
    <w:name w:val="heading 8"/>
    <w:basedOn w:val="Normal"/>
    <w:next w:val="Normal"/>
    <w:uiPriority w:val="1"/>
    <w:semiHidden/>
    <w:qFormat/>
    <w:rsid w:val="005026BF"/>
    <w:pPr>
      <w:outlineLvl w:val="7"/>
    </w:pPr>
    <w:rPr>
      <w:b/>
      <w:iCs/>
    </w:rPr>
  </w:style>
  <w:style w:type="paragraph" w:styleId="Overskrift9">
    <w:name w:val="heading 9"/>
    <w:basedOn w:val="Normal"/>
    <w:next w:val="Normal"/>
    <w:uiPriority w:val="1"/>
    <w:semiHidden/>
    <w:qFormat/>
    <w:rsid w:val="005026BF"/>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026BF"/>
    <w:pPr>
      <w:numPr>
        <w:numId w:val="2"/>
      </w:numPr>
    </w:pPr>
  </w:style>
  <w:style w:type="numbering" w:styleId="1ai">
    <w:name w:val="Outline List 1"/>
    <w:basedOn w:val="Ingenoversigt"/>
    <w:semiHidden/>
    <w:rsid w:val="005026BF"/>
    <w:pPr>
      <w:numPr>
        <w:numId w:val="3"/>
      </w:numPr>
    </w:pPr>
  </w:style>
  <w:style w:type="numbering" w:styleId="ArtikelSektion">
    <w:name w:val="Outline List 3"/>
    <w:basedOn w:val="Ingenoversigt"/>
    <w:semiHidden/>
    <w:rsid w:val="005026BF"/>
    <w:pPr>
      <w:numPr>
        <w:numId w:val="4"/>
      </w:numPr>
    </w:pPr>
  </w:style>
  <w:style w:type="paragraph" w:styleId="Bloktekst">
    <w:name w:val="Block Text"/>
    <w:basedOn w:val="Normal"/>
    <w:uiPriority w:val="99"/>
    <w:semiHidden/>
    <w:rsid w:val="005026BF"/>
    <w:pPr>
      <w:spacing w:after="120"/>
      <w:ind w:left="1440" w:right="1440"/>
    </w:pPr>
  </w:style>
  <w:style w:type="paragraph" w:styleId="Brdtekst">
    <w:name w:val="Body Text"/>
    <w:basedOn w:val="Normal"/>
    <w:uiPriority w:val="99"/>
    <w:semiHidden/>
    <w:rsid w:val="005026BF"/>
    <w:pPr>
      <w:spacing w:after="120"/>
    </w:pPr>
  </w:style>
  <w:style w:type="paragraph" w:styleId="Brdtekst2">
    <w:name w:val="Body Text 2"/>
    <w:basedOn w:val="Normal"/>
    <w:uiPriority w:val="99"/>
    <w:semiHidden/>
    <w:rsid w:val="005026BF"/>
    <w:pPr>
      <w:spacing w:after="120" w:line="480" w:lineRule="auto"/>
    </w:pPr>
  </w:style>
  <w:style w:type="paragraph" w:styleId="Brdtekst3">
    <w:name w:val="Body Text 3"/>
    <w:basedOn w:val="Normal"/>
    <w:uiPriority w:val="99"/>
    <w:semiHidden/>
    <w:rsid w:val="005026BF"/>
    <w:pPr>
      <w:spacing w:after="120"/>
    </w:pPr>
    <w:rPr>
      <w:sz w:val="16"/>
      <w:szCs w:val="16"/>
    </w:rPr>
  </w:style>
  <w:style w:type="paragraph" w:styleId="Brdtekst-frstelinjeindrykning1">
    <w:name w:val="Body Text First Indent"/>
    <w:basedOn w:val="Brdtekst"/>
    <w:uiPriority w:val="99"/>
    <w:semiHidden/>
    <w:rsid w:val="005026BF"/>
    <w:pPr>
      <w:ind w:firstLine="210"/>
    </w:pPr>
  </w:style>
  <w:style w:type="paragraph" w:styleId="Brdtekstindrykning">
    <w:name w:val="Body Text Indent"/>
    <w:basedOn w:val="Normal"/>
    <w:uiPriority w:val="99"/>
    <w:semiHidden/>
    <w:rsid w:val="005026BF"/>
    <w:pPr>
      <w:spacing w:after="120"/>
      <w:ind w:left="283"/>
    </w:pPr>
  </w:style>
  <w:style w:type="paragraph" w:styleId="Brdtekst-frstelinjeindrykning2">
    <w:name w:val="Body Text First Indent 2"/>
    <w:basedOn w:val="Brdtekstindrykning"/>
    <w:uiPriority w:val="99"/>
    <w:semiHidden/>
    <w:rsid w:val="005026BF"/>
    <w:pPr>
      <w:ind w:firstLine="210"/>
    </w:pPr>
  </w:style>
  <w:style w:type="paragraph" w:styleId="Brdtekstindrykning2">
    <w:name w:val="Body Text Indent 2"/>
    <w:basedOn w:val="Normal"/>
    <w:uiPriority w:val="99"/>
    <w:semiHidden/>
    <w:rsid w:val="005026BF"/>
    <w:pPr>
      <w:spacing w:after="120" w:line="480" w:lineRule="auto"/>
      <w:ind w:left="283"/>
    </w:pPr>
  </w:style>
  <w:style w:type="paragraph" w:styleId="Brdtekstindrykning3">
    <w:name w:val="Body Text Indent 3"/>
    <w:basedOn w:val="Normal"/>
    <w:uiPriority w:val="99"/>
    <w:semiHidden/>
    <w:rsid w:val="005026BF"/>
    <w:pPr>
      <w:spacing w:after="120"/>
      <w:ind w:left="283"/>
    </w:pPr>
    <w:rPr>
      <w:sz w:val="16"/>
      <w:szCs w:val="16"/>
    </w:rPr>
  </w:style>
  <w:style w:type="paragraph" w:styleId="Billedtekst">
    <w:name w:val="caption"/>
    <w:basedOn w:val="Normal"/>
    <w:next w:val="Normal"/>
    <w:uiPriority w:val="5"/>
    <w:qFormat/>
    <w:rsid w:val="00741EFF"/>
    <w:pPr>
      <w:keepNext/>
      <w:keepLines/>
      <w:spacing w:before="170" w:after="0" w:line="230" w:lineRule="atLeast"/>
      <w:ind w:left="227" w:right="227"/>
      <w:contextualSpacing/>
    </w:pPr>
    <w:rPr>
      <w:rFonts w:ascii="Arial" w:hAnsi="Arial"/>
      <w:b/>
      <w:bCs/>
      <w:color w:val="D73F12" w:themeColor="text2"/>
      <w:sz w:val="15"/>
      <w:szCs w:val="20"/>
    </w:rPr>
  </w:style>
  <w:style w:type="paragraph" w:styleId="Sluthilsen">
    <w:name w:val="Closing"/>
    <w:basedOn w:val="Normal"/>
    <w:uiPriority w:val="99"/>
    <w:semiHidden/>
    <w:rsid w:val="005026BF"/>
    <w:pPr>
      <w:ind w:left="4252"/>
    </w:pPr>
  </w:style>
  <w:style w:type="paragraph" w:styleId="Dato">
    <w:name w:val="Date"/>
    <w:basedOn w:val="Normal"/>
    <w:next w:val="Normal"/>
    <w:uiPriority w:val="99"/>
    <w:semiHidden/>
    <w:rsid w:val="005026BF"/>
  </w:style>
  <w:style w:type="paragraph" w:styleId="Mailsignatur">
    <w:name w:val="E-mail Signature"/>
    <w:basedOn w:val="Normal"/>
    <w:uiPriority w:val="99"/>
    <w:semiHidden/>
    <w:rsid w:val="005026BF"/>
  </w:style>
  <w:style w:type="character" w:styleId="Fremhv">
    <w:name w:val="Emphasis"/>
    <w:basedOn w:val="Standardskrifttypeiafsnit"/>
    <w:uiPriority w:val="99"/>
    <w:semiHidden/>
    <w:qFormat/>
    <w:rsid w:val="005026BF"/>
    <w:rPr>
      <w:i/>
      <w:iCs/>
      <w:lang w:val="da-DK"/>
    </w:rPr>
  </w:style>
  <w:style w:type="character" w:styleId="Slutnotehenvisning">
    <w:name w:val="endnote reference"/>
    <w:basedOn w:val="Standardskrifttypeiafsnit"/>
    <w:uiPriority w:val="99"/>
    <w:semiHidden/>
    <w:rsid w:val="005026BF"/>
    <w:rPr>
      <w:vertAlign w:val="superscript"/>
      <w:lang w:val="da-DK"/>
    </w:rPr>
  </w:style>
  <w:style w:type="paragraph" w:styleId="Slutnotetekst">
    <w:name w:val="endnote text"/>
    <w:basedOn w:val="Normal"/>
    <w:uiPriority w:val="99"/>
    <w:semiHidden/>
    <w:rsid w:val="006C0D97"/>
    <w:pPr>
      <w:spacing w:after="0" w:line="240" w:lineRule="auto"/>
    </w:pPr>
    <w:rPr>
      <w:sz w:val="18"/>
      <w:szCs w:val="20"/>
    </w:rPr>
  </w:style>
  <w:style w:type="paragraph" w:styleId="Modtageradresse">
    <w:name w:val="envelope address"/>
    <w:basedOn w:val="Normal"/>
    <w:uiPriority w:val="99"/>
    <w:semiHidden/>
    <w:rsid w:val="005026BF"/>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026BF"/>
    <w:rPr>
      <w:rFonts w:ascii="Arial" w:hAnsi="Arial" w:cs="Arial"/>
      <w:szCs w:val="20"/>
    </w:rPr>
  </w:style>
  <w:style w:type="character" w:styleId="Fodnotehenvisning">
    <w:name w:val="footnote reference"/>
    <w:basedOn w:val="Standardskrifttypeiafsnit"/>
    <w:uiPriority w:val="99"/>
    <w:semiHidden/>
    <w:rsid w:val="005026BF"/>
    <w:rPr>
      <w:vertAlign w:val="superscript"/>
      <w:lang w:val="da-DK"/>
    </w:rPr>
  </w:style>
  <w:style w:type="paragraph" w:styleId="Fodnotetekst">
    <w:name w:val="footnote text"/>
    <w:basedOn w:val="Normal"/>
    <w:uiPriority w:val="99"/>
    <w:semiHidden/>
    <w:rsid w:val="006C0D97"/>
    <w:pPr>
      <w:spacing w:after="0" w:line="240" w:lineRule="auto"/>
    </w:pPr>
    <w:rPr>
      <w:sz w:val="18"/>
      <w:szCs w:val="20"/>
    </w:rPr>
  </w:style>
  <w:style w:type="character" w:styleId="HTML-akronym">
    <w:name w:val="HTML Acronym"/>
    <w:basedOn w:val="Standardskrifttypeiafsnit"/>
    <w:uiPriority w:val="99"/>
    <w:semiHidden/>
    <w:rsid w:val="005026BF"/>
    <w:rPr>
      <w:lang w:val="da-DK"/>
    </w:rPr>
  </w:style>
  <w:style w:type="paragraph" w:styleId="HTML-adresse">
    <w:name w:val="HTML Address"/>
    <w:basedOn w:val="Normal"/>
    <w:uiPriority w:val="99"/>
    <w:semiHidden/>
    <w:rsid w:val="005026BF"/>
    <w:rPr>
      <w:i/>
      <w:iCs/>
    </w:rPr>
  </w:style>
  <w:style w:type="character" w:styleId="HTML-citat">
    <w:name w:val="HTML Cite"/>
    <w:basedOn w:val="Standardskrifttypeiafsnit"/>
    <w:uiPriority w:val="99"/>
    <w:semiHidden/>
    <w:rsid w:val="005026BF"/>
    <w:rPr>
      <w:i/>
      <w:iCs/>
      <w:lang w:val="da-DK"/>
    </w:rPr>
  </w:style>
  <w:style w:type="character" w:styleId="HTML-kode">
    <w:name w:val="HTML Code"/>
    <w:basedOn w:val="Standardskrifttypeiafsnit"/>
    <w:uiPriority w:val="99"/>
    <w:semiHidden/>
    <w:rsid w:val="005026BF"/>
    <w:rPr>
      <w:rFonts w:ascii="Courier New" w:hAnsi="Courier New" w:cs="Courier New"/>
      <w:sz w:val="20"/>
      <w:szCs w:val="20"/>
      <w:lang w:val="da-DK"/>
    </w:rPr>
  </w:style>
  <w:style w:type="character" w:styleId="HTML-definition">
    <w:name w:val="HTML Definition"/>
    <w:basedOn w:val="Standardskrifttypeiafsnit"/>
    <w:uiPriority w:val="99"/>
    <w:semiHidden/>
    <w:rsid w:val="005026BF"/>
    <w:rPr>
      <w:i/>
      <w:iCs/>
      <w:lang w:val="da-DK"/>
    </w:rPr>
  </w:style>
  <w:style w:type="character" w:styleId="HTML-tastatur">
    <w:name w:val="HTML Keyboard"/>
    <w:basedOn w:val="Standardskrifttypeiafsnit"/>
    <w:uiPriority w:val="99"/>
    <w:semiHidden/>
    <w:rsid w:val="005026BF"/>
    <w:rPr>
      <w:rFonts w:ascii="Courier New" w:hAnsi="Courier New" w:cs="Courier New"/>
      <w:sz w:val="20"/>
      <w:szCs w:val="20"/>
      <w:lang w:val="da-DK"/>
    </w:rPr>
  </w:style>
  <w:style w:type="paragraph" w:styleId="FormateretHTML">
    <w:name w:val="HTML Preformatted"/>
    <w:basedOn w:val="Normal"/>
    <w:uiPriority w:val="99"/>
    <w:semiHidden/>
    <w:rsid w:val="005026BF"/>
    <w:rPr>
      <w:rFonts w:ascii="Courier New" w:hAnsi="Courier New" w:cs="Courier New"/>
      <w:szCs w:val="20"/>
    </w:rPr>
  </w:style>
  <w:style w:type="character" w:styleId="HTML-eksempel">
    <w:name w:val="HTML Sample"/>
    <w:basedOn w:val="Standardskrifttypeiafsnit"/>
    <w:uiPriority w:val="99"/>
    <w:semiHidden/>
    <w:rsid w:val="005026BF"/>
    <w:rPr>
      <w:rFonts w:ascii="Courier New" w:hAnsi="Courier New" w:cs="Courier New"/>
      <w:lang w:val="da-DK"/>
    </w:rPr>
  </w:style>
  <w:style w:type="character" w:styleId="HTML-skrivemaskine">
    <w:name w:val="HTML Typewriter"/>
    <w:basedOn w:val="Standardskrifttypeiafsnit"/>
    <w:uiPriority w:val="99"/>
    <w:semiHidden/>
    <w:rsid w:val="005026BF"/>
    <w:rPr>
      <w:rFonts w:ascii="Courier New" w:hAnsi="Courier New" w:cs="Courier New"/>
      <w:sz w:val="20"/>
      <w:szCs w:val="20"/>
      <w:lang w:val="da-DK"/>
    </w:rPr>
  </w:style>
  <w:style w:type="character" w:styleId="HTML-variabel">
    <w:name w:val="HTML Variable"/>
    <w:basedOn w:val="Standardskrifttypeiafsnit"/>
    <w:uiPriority w:val="99"/>
    <w:semiHidden/>
    <w:rsid w:val="005026BF"/>
    <w:rPr>
      <w:i/>
      <w:iCs/>
      <w:lang w:val="da-DK"/>
    </w:rPr>
  </w:style>
  <w:style w:type="character" w:styleId="Linjenummer">
    <w:name w:val="line number"/>
    <w:basedOn w:val="Standardskrifttypeiafsnit"/>
    <w:uiPriority w:val="99"/>
    <w:semiHidden/>
    <w:rsid w:val="005026BF"/>
    <w:rPr>
      <w:lang w:val="da-DK"/>
    </w:rPr>
  </w:style>
  <w:style w:type="paragraph" w:styleId="Liste">
    <w:name w:val="List"/>
    <w:basedOn w:val="Normal"/>
    <w:uiPriority w:val="99"/>
    <w:semiHidden/>
    <w:rsid w:val="005026BF"/>
    <w:pPr>
      <w:ind w:left="283" w:hanging="283"/>
    </w:pPr>
  </w:style>
  <w:style w:type="paragraph" w:styleId="Liste2">
    <w:name w:val="List 2"/>
    <w:basedOn w:val="Normal"/>
    <w:uiPriority w:val="99"/>
    <w:semiHidden/>
    <w:rsid w:val="005026BF"/>
    <w:pPr>
      <w:ind w:left="566" w:hanging="283"/>
    </w:pPr>
  </w:style>
  <w:style w:type="paragraph" w:styleId="Liste3">
    <w:name w:val="List 3"/>
    <w:basedOn w:val="Normal"/>
    <w:uiPriority w:val="99"/>
    <w:semiHidden/>
    <w:rsid w:val="005026BF"/>
    <w:pPr>
      <w:ind w:left="849" w:hanging="283"/>
    </w:pPr>
  </w:style>
  <w:style w:type="paragraph" w:styleId="Liste4">
    <w:name w:val="List 4"/>
    <w:basedOn w:val="Normal"/>
    <w:uiPriority w:val="99"/>
    <w:semiHidden/>
    <w:rsid w:val="005026BF"/>
    <w:pPr>
      <w:ind w:left="1132" w:hanging="283"/>
    </w:pPr>
  </w:style>
  <w:style w:type="paragraph" w:styleId="Liste5">
    <w:name w:val="List 5"/>
    <w:basedOn w:val="Normal"/>
    <w:uiPriority w:val="99"/>
    <w:semiHidden/>
    <w:rsid w:val="005026BF"/>
    <w:pPr>
      <w:ind w:left="1415" w:hanging="283"/>
    </w:pPr>
  </w:style>
  <w:style w:type="paragraph" w:styleId="Opstilling-punkttegn">
    <w:name w:val="List Bullet"/>
    <w:basedOn w:val="Normal"/>
    <w:uiPriority w:val="99"/>
    <w:qFormat/>
    <w:rsid w:val="002C2C3E"/>
    <w:pPr>
      <w:numPr>
        <w:numId w:val="11"/>
      </w:numPr>
      <w:spacing w:after="0"/>
    </w:pPr>
  </w:style>
  <w:style w:type="paragraph" w:styleId="Opstilling-punkttegn2">
    <w:name w:val="List Bullet 2"/>
    <w:basedOn w:val="Normal"/>
    <w:uiPriority w:val="99"/>
    <w:semiHidden/>
    <w:rsid w:val="005026BF"/>
    <w:pPr>
      <w:numPr>
        <w:numId w:val="7"/>
      </w:numPr>
    </w:pPr>
  </w:style>
  <w:style w:type="paragraph" w:styleId="Opstilling-punkttegn3">
    <w:name w:val="List Bullet 3"/>
    <w:basedOn w:val="Normal"/>
    <w:uiPriority w:val="99"/>
    <w:semiHidden/>
    <w:rsid w:val="005026BF"/>
    <w:pPr>
      <w:numPr>
        <w:numId w:val="8"/>
      </w:numPr>
    </w:pPr>
  </w:style>
  <w:style w:type="paragraph" w:styleId="Opstilling-punkttegn4">
    <w:name w:val="List Bullet 4"/>
    <w:basedOn w:val="Normal"/>
    <w:uiPriority w:val="99"/>
    <w:semiHidden/>
    <w:rsid w:val="005026BF"/>
    <w:pPr>
      <w:numPr>
        <w:numId w:val="9"/>
      </w:numPr>
    </w:pPr>
  </w:style>
  <w:style w:type="paragraph" w:styleId="Opstilling-punkttegn5">
    <w:name w:val="List Bullet 5"/>
    <w:basedOn w:val="Normal"/>
    <w:uiPriority w:val="99"/>
    <w:semiHidden/>
    <w:rsid w:val="005026BF"/>
    <w:pPr>
      <w:numPr>
        <w:numId w:val="10"/>
      </w:numPr>
    </w:pPr>
  </w:style>
  <w:style w:type="paragraph" w:styleId="Opstilling-forts">
    <w:name w:val="List Continue"/>
    <w:basedOn w:val="Normal"/>
    <w:uiPriority w:val="99"/>
    <w:semiHidden/>
    <w:rsid w:val="005026BF"/>
    <w:pPr>
      <w:spacing w:after="120"/>
      <w:ind w:left="283"/>
    </w:pPr>
  </w:style>
  <w:style w:type="paragraph" w:styleId="Opstilling-forts2">
    <w:name w:val="List Continue 2"/>
    <w:basedOn w:val="Normal"/>
    <w:uiPriority w:val="99"/>
    <w:semiHidden/>
    <w:rsid w:val="005026BF"/>
    <w:pPr>
      <w:spacing w:after="120"/>
      <w:ind w:left="566"/>
    </w:pPr>
  </w:style>
  <w:style w:type="paragraph" w:styleId="Opstilling-forts3">
    <w:name w:val="List Continue 3"/>
    <w:basedOn w:val="Normal"/>
    <w:uiPriority w:val="99"/>
    <w:semiHidden/>
    <w:rsid w:val="005026BF"/>
    <w:pPr>
      <w:spacing w:after="120"/>
      <w:ind w:left="849"/>
    </w:pPr>
  </w:style>
  <w:style w:type="paragraph" w:styleId="Opstilling-forts4">
    <w:name w:val="List Continue 4"/>
    <w:basedOn w:val="Normal"/>
    <w:uiPriority w:val="99"/>
    <w:semiHidden/>
    <w:rsid w:val="005026BF"/>
    <w:pPr>
      <w:spacing w:after="120"/>
      <w:ind w:left="1132"/>
    </w:pPr>
  </w:style>
  <w:style w:type="paragraph" w:styleId="Opstilling-forts5">
    <w:name w:val="List Continue 5"/>
    <w:basedOn w:val="Normal"/>
    <w:uiPriority w:val="99"/>
    <w:semiHidden/>
    <w:rsid w:val="005026BF"/>
    <w:pPr>
      <w:spacing w:after="120"/>
      <w:ind w:left="1415"/>
    </w:pPr>
  </w:style>
  <w:style w:type="paragraph" w:styleId="Opstilling-talellerbogst">
    <w:name w:val="List Number"/>
    <w:basedOn w:val="Normal"/>
    <w:uiPriority w:val="2"/>
    <w:qFormat/>
    <w:rsid w:val="00923512"/>
    <w:pPr>
      <w:numPr>
        <w:numId w:val="21"/>
      </w:numPr>
      <w:spacing w:after="0"/>
    </w:pPr>
  </w:style>
  <w:style w:type="paragraph" w:styleId="Opstilling-talellerbogst2">
    <w:name w:val="List Number 2"/>
    <w:basedOn w:val="Normal"/>
    <w:uiPriority w:val="99"/>
    <w:semiHidden/>
    <w:rsid w:val="005026BF"/>
    <w:pPr>
      <w:numPr>
        <w:numId w:val="12"/>
      </w:numPr>
    </w:pPr>
  </w:style>
  <w:style w:type="paragraph" w:styleId="Opstilling-talellerbogst3">
    <w:name w:val="List Number 3"/>
    <w:basedOn w:val="Normal"/>
    <w:uiPriority w:val="99"/>
    <w:semiHidden/>
    <w:rsid w:val="005026BF"/>
    <w:pPr>
      <w:numPr>
        <w:numId w:val="13"/>
      </w:numPr>
    </w:pPr>
  </w:style>
  <w:style w:type="paragraph" w:styleId="Opstilling-talellerbogst4">
    <w:name w:val="List Number 4"/>
    <w:basedOn w:val="Normal"/>
    <w:uiPriority w:val="99"/>
    <w:semiHidden/>
    <w:rsid w:val="005026BF"/>
    <w:pPr>
      <w:numPr>
        <w:numId w:val="14"/>
      </w:numPr>
    </w:pPr>
  </w:style>
  <w:style w:type="paragraph" w:styleId="Opstilling-talellerbogst5">
    <w:name w:val="List Number 5"/>
    <w:basedOn w:val="Normal"/>
    <w:uiPriority w:val="99"/>
    <w:semiHidden/>
    <w:rsid w:val="005026BF"/>
    <w:pPr>
      <w:numPr>
        <w:numId w:val="15"/>
      </w:numPr>
    </w:pPr>
  </w:style>
  <w:style w:type="paragraph" w:styleId="Brevhoved">
    <w:name w:val="Message Header"/>
    <w:basedOn w:val="Normal"/>
    <w:uiPriority w:val="99"/>
    <w:semiHidden/>
    <w:rsid w:val="005026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026BF"/>
    <w:rPr>
      <w:rFonts w:ascii="Times New Roman" w:hAnsi="Times New Roman"/>
    </w:rPr>
  </w:style>
  <w:style w:type="paragraph" w:styleId="Normalindrykning">
    <w:name w:val="Normal Indent"/>
    <w:basedOn w:val="Normal"/>
    <w:uiPriority w:val="99"/>
    <w:semiHidden/>
    <w:rsid w:val="005026BF"/>
    <w:pPr>
      <w:ind w:left="1304"/>
    </w:pPr>
  </w:style>
  <w:style w:type="paragraph" w:styleId="Noteoverskrift">
    <w:name w:val="Note Heading"/>
    <w:basedOn w:val="Normal"/>
    <w:next w:val="Normal"/>
    <w:uiPriority w:val="99"/>
    <w:semiHidden/>
    <w:rsid w:val="005026BF"/>
  </w:style>
  <w:style w:type="paragraph" w:styleId="Almindeligtekst">
    <w:name w:val="Plain Text"/>
    <w:basedOn w:val="Normal"/>
    <w:uiPriority w:val="99"/>
    <w:semiHidden/>
    <w:rsid w:val="005026BF"/>
    <w:rPr>
      <w:rFonts w:ascii="Courier New" w:hAnsi="Courier New" w:cs="Courier New"/>
      <w:szCs w:val="20"/>
    </w:rPr>
  </w:style>
  <w:style w:type="paragraph" w:styleId="Starthilsen">
    <w:name w:val="Salutation"/>
    <w:basedOn w:val="Normal"/>
    <w:next w:val="Normal"/>
    <w:uiPriority w:val="99"/>
    <w:semiHidden/>
    <w:rsid w:val="005026BF"/>
  </w:style>
  <w:style w:type="paragraph" w:styleId="Underskrift">
    <w:name w:val="Signature"/>
    <w:basedOn w:val="Normal"/>
    <w:uiPriority w:val="99"/>
    <w:semiHidden/>
    <w:rsid w:val="005026BF"/>
    <w:pPr>
      <w:ind w:left="4252"/>
    </w:pPr>
  </w:style>
  <w:style w:type="character" w:styleId="Strk">
    <w:name w:val="Strong"/>
    <w:basedOn w:val="Standardskrifttypeiafsnit"/>
    <w:uiPriority w:val="99"/>
    <w:semiHidden/>
    <w:qFormat/>
    <w:rsid w:val="005026BF"/>
    <w:rPr>
      <w:b/>
      <w:bCs/>
      <w:lang w:val="da-DK"/>
    </w:rPr>
  </w:style>
  <w:style w:type="paragraph" w:styleId="Undertitel">
    <w:name w:val="Subtitle"/>
    <w:basedOn w:val="Normal"/>
    <w:uiPriority w:val="99"/>
    <w:semiHidden/>
    <w:qFormat/>
    <w:rsid w:val="005026BF"/>
    <w:pPr>
      <w:spacing w:after="60"/>
      <w:jc w:val="center"/>
    </w:pPr>
    <w:rPr>
      <w:rFonts w:ascii="Arial" w:hAnsi="Arial" w:cs="Arial"/>
    </w:rPr>
  </w:style>
  <w:style w:type="table" w:styleId="Tabel-3D-effekter1">
    <w:name w:val="Table 3D effects 1"/>
    <w:basedOn w:val="Tabel-Normal"/>
    <w:semiHidden/>
    <w:rsid w:val="005026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026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026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026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026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026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026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026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026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026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026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026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026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026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026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026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026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026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026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026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026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026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026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026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026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026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026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026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026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026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026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026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026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026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026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026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026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026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026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02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026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026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026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026BF"/>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026BF"/>
    <w:pPr>
      <w:tabs>
        <w:tab w:val="right" w:leader="dot" w:pos="7655"/>
      </w:tabs>
      <w:spacing w:before="120"/>
      <w:ind w:right="567"/>
    </w:pPr>
    <w:rPr>
      <w:b/>
    </w:rPr>
  </w:style>
  <w:style w:type="paragraph" w:styleId="Indholdsfortegnelse2">
    <w:name w:val="toc 2"/>
    <w:basedOn w:val="Normal"/>
    <w:next w:val="Normal"/>
    <w:uiPriority w:val="99"/>
    <w:semiHidden/>
    <w:rsid w:val="005026BF"/>
    <w:pPr>
      <w:tabs>
        <w:tab w:val="right" w:leader="dot" w:pos="7655"/>
      </w:tabs>
      <w:ind w:left="284" w:right="567"/>
    </w:pPr>
  </w:style>
  <w:style w:type="paragraph" w:styleId="Indholdsfortegnelse3">
    <w:name w:val="toc 3"/>
    <w:basedOn w:val="Normal"/>
    <w:next w:val="Normal"/>
    <w:uiPriority w:val="99"/>
    <w:semiHidden/>
    <w:rsid w:val="005026BF"/>
    <w:pPr>
      <w:tabs>
        <w:tab w:val="right" w:leader="dot" w:pos="7655"/>
      </w:tabs>
      <w:ind w:left="567" w:right="567"/>
    </w:pPr>
  </w:style>
  <w:style w:type="paragraph" w:styleId="Indholdsfortegnelse4">
    <w:name w:val="toc 4"/>
    <w:basedOn w:val="Normal"/>
    <w:next w:val="Normal"/>
    <w:uiPriority w:val="99"/>
    <w:semiHidden/>
    <w:rsid w:val="005026BF"/>
    <w:pPr>
      <w:tabs>
        <w:tab w:val="right" w:leader="dot" w:pos="7655"/>
      </w:tabs>
      <w:ind w:left="851" w:right="567"/>
    </w:pPr>
  </w:style>
  <w:style w:type="paragraph" w:styleId="Indholdsfortegnelse5">
    <w:name w:val="toc 5"/>
    <w:basedOn w:val="Normal"/>
    <w:next w:val="Normal"/>
    <w:uiPriority w:val="99"/>
    <w:semiHidden/>
    <w:rsid w:val="005026BF"/>
    <w:pPr>
      <w:tabs>
        <w:tab w:val="right" w:pos="7655"/>
      </w:tabs>
      <w:ind w:left="1134" w:right="567"/>
    </w:pPr>
  </w:style>
  <w:style w:type="character" w:styleId="BesgtLink">
    <w:name w:val="FollowedHyperlink"/>
    <w:basedOn w:val="Standardskrifttypeiafsnit"/>
    <w:uiPriority w:val="99"/>
    <w:semiHidden/>
    <w:rsid w:val="005026BF"/>
    <w:rPr>
      <w:color w:val="800080"/>
      <w:u w:val="single"/>
      <w:lang w:val="da-DK"/>
    </w:rPr>
  </w:style>
  <w:style w:type="paragraph" w:styleId="Sidefod">
    <w:name w:val="footer"/>
    <w:basedOn w:val="Normal"/>
    <w:link w:val="SidefodTegn"/>
    <w:uiPriority w:val="99"/>
    <w:rsid w:val="005026BF"/>
    <w:pPr>
      <w:tabs>
        <w:tab w:val="center" w:pos="4819"/>
        <w:tab w:val="right" w:pos="9638"/>
      </w:tabs>
      <w:spacing w:line="180" w:lineRule="atLeast"/>
    </w:pPr>
    <w:rPr>
      <w:sz w:val="20"/>
    </w:rPr>
  </w:style>
  <w:style w:type="paragraph" w:styleId="Sidehoved">
    <w:name w:val="header"/>
    <w:basedOn w:val="Normal"/>
    <w:link w:val="SidehovedTegn"/>
    <w:uiPriority w:val="99"/>
    <w:semiHidden/>
    <w:rsid w:val="001B363E"/>
    <w:pPr>
      <w:tabs>
        <w:tab w:val="center" w:pos="4819"/>
        <w:tab w:val="right" w:pos="9638"/>
      </w:tabs>
      <w:spacing w:after="0" w:line="180" w:lineRule="atLeast"/>
      <w:ind w:right="-1418"/>
    </w:pPr>
    <w:rPr>
      <w:sz w:val="20"/>
    </w:rPr>
  </w:style>
  <w:style w:type="character" w:styleId="Hyperlink">
    <w:name w:val="Hyperlink"/>
    <w:basedOn w:val="Standardskrifttypeiafsnit"/>
    <w:uiPriority w:val="99"/>
    <w:semiHidden/>
    <w:rsid w:val="005026BF"/>
    <w:rPr>
      <w:color w:val="0000FF"/>
      <w:u w:val="single"/>
      <w:lang w:val="da-DK"/>
    </w:rPr>
  </w:style>
  <w:style w:type="character" w:styleId="Sidetal">
    <w:name w:val="page number"/>
    <w:basedOn w:val="Standardskrifttypeiafsnit"/>
    <w:uiPriority w:val="99"/>
    <w:semiHidden/>
    <w:rsid w:val="005026BF"/>
    <w:rPr>
      <w:rFonts w:ascii="Garamond" w:hAnsi="Garamond"/>
      <w:sz w:val="24"/>
      <w:lang w:val="da-DK"/>
    </w:rPr>
  </w:style>
  <w:style w:type="paragraph" w:styleId="Indholdsfortegnelse6">
    <w:name w:val="toc 6"/>
    <w:basedOn w:val="Normal"/>
    <w:next w:val="Normal"/>
    <w:uiPriority w:val="99"/>
    <w:semiHidden/>
    <w:rsid w:val="005026BF"/>
    <w:pPr>
      <w:tabs>
        <w:tab w:val="right" w:pos="7655"/>
      </w:tabs>
      <w:ind w:left="2268" w:right="567" w:hanging="1134"/>
    </w:pPr>
  </w:style>
  <w:style w:type="paragraph" w:styleId="Indholdsfortegnelse7">
    <w:name w:val="toc 7"/>
    <w:basedOn w:val="Normal"/>
    <w:next w:val="Normal"/>
    <w:uiPriority w:val="99"/>
    <w:semiHidden/>
    <w:rsid w:val="005026BF"/>
    <w:pPr>
      <w:tabs>
        <w:tab w:val="right" w:pos="7655"/>
      </w:tabs>
      <w:ind w:left="2268" w:right="567" w:hanging="1134"/>
    </w:pPr>
  </w:style>
  <w:style w:type="paragraph" w:styleId="Indholdsfortegnelse8">
    <w:name w:val="toc 8"/>
    <w:basedOn w:val="Normal"/>
    <w:next w:val="Normal"/>
    <w:uiPriority w:val="99"/>
    <w:semiHidden/>
    <w:rsid w:val="005026BF"/>
    <w:pPr>
      <w:tabs>
        <w:tab w:val="right" w:pos="7655"/>
      </w:tabs>
      <w:ind w:left="2268" w:right="567" w:hanging="1134"/>
    </w:pPr>
  </w:style>
  <w:style w:type="paragraph" w:styleId="Indholdsfortegnelse9">
    <w:name w:val="toc 9"/>
    <w:basedOn w:val="Normal"/>
    <w:next w:val="Normal"/>
    <w:uiPriority w:val="99"/>
    <w:semiHidden/>
    <w:rsid w:val="005026BF"/>
    <w:pPr>
      <w:tabs>
        <w:tab w:val="right" w:pos="7655"/>
      </w:tabs>
      <w:ind w:left="2268" w:right="567" w:hanging="1134"/>
    </w:pPr>
  </w:style>
  <w:style w:type="table" w:customStyle="1" w:styleId="Table-Normal">
    <w:name w:val="Table - Normal"/>
    <w:basedOn w:val="Tabel-Normal"/>
    <w:rsid w:val="00CB157F"/>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026BF"/>
    <w:pPr>
      <w:spacing w:after="0"/>
    </w:pPr>
    <w:rPr>
      <w:noProof/>
    </w:rPr>
  </w:style>
  <w:style w:type="paragraph" w:customStyle="1" w:styleId="Template-Virksomhedsnavn">
    <w:name w:val="Template - Virksomheds navn"/>
    <w:basedOn w:val="Template"/>
    <w:next w:val="Template-Adresse"/>
    <w:uiPriority w:val="7"/>
    <w:semiHidden/>
    <w:rsid w:val="005026BF"/>
    <w:pPr>
      <w:spacing w:after="200"/>
    </w:pPr>
  </w:style>
  <w:style w:type="paragraph" w:customStyle="1" w:styleId="Template-Adresse">
    <w:name w:val="Template - Adresse"/>
    <w:basedOn w:val="Template"/>
    <w:uiPriority w:val="7"/>
    <w:semiHidden/>
    <w:rsid w:val="007E295A"/>
    <w:pPr>
      <w:spacing w:line="240" w:lineRule="atLeast"/>
      <w:jc w:val="center"/>
    </w:pPr>
    <w:rPr>
      <w:rFonts w:ascii="Arial" w:hAnsi="Arial"/>
      <w:color w:val="D73F12" w:themeColor="text2"/>
      <w:sz w:val="14"/>
    </w:rPr>
  </w:style>
  <w:style w:type="paragraph" w:customStyle="1" w:styleId="Template-Dato">
    <w:name w:val="Template - Dato"/>
    <w:basedOn w:val="Template"/>
    <w:uiPriority w:val="7"/>
    <w:semiHidden/>
    <w:rsid w:val="005026BF"/>
  </w:style>
  <w:style w:type="table" w:styleId="Tabel-Gitter">
    <w:name w:val="Table Grid"/>
    <w:basedOn w:val="Tabel-Normal"/>
    <w:uiPriority w:val="39"/>
    <w:rsid w:val="005026B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026BF"/>
    <w:pPr>
      <w:spacing w:line="320" w:lineRule="atLeast"/>
    </w:pPr>
    <w:rPr>
      <w:rFonts w:ascii="Arial" w:hAnsi="Arial"/>
      <w:b/>
      <w:sz w:val="26"/>
    </w:rPr>
  </w:style>
  <w:style w:type="paragraph" w:styleId="Listeoverfigurer">
    <w:name w:val="table of figures"/>
    <w:basedOn w:val="Normal"/>
    <w:next w:val="Normal"/>
    <w:uiPriority w:val="99"/>
    <w:semiHidden/>
    <w:rsid w:val="005026BF"/>
  </w:style>
  <w:style w:type="paragraph" w:customStyle="1" w:styleId="Template-Dokumentnavn">
    <w:name w:val="Template - Dokument navn"/>
    <w:basedOn w:val="Template"/>
    <w:uiPriority w:val="6"/>
    <w:semiHidden/>
    <w:rsid w:val="00DF40CE"/>
    <w:pPr>
      <w:spacing w:line="440" w:lineRule="atLeast"/>
      <w:outlineLvl w:val="0"/>
    </w:pPr>
    <w:rPr>
      <w:rFonts w:ascii="Arial" w:hAnsi="Arial"/>
      <w:sz w:val="40"/>
    </w:rPr>
  </w:style>
  <w:style w:type="paragraph" w:customStyle="1" w:styleId="Ledetekstfed">
    <w:name w:val="Lede tekst fed"/>
    <w:basedOn w:val="Normal"/>
    <w:uiPriority w:val="3"/>
    <w:rsid w:val="000B0DA2"/>
    <w:pPr>
      <w:spacing w:after="0"/>
    </w:pPr>
    <w:rPr>
      <w:rFonts w:ascii="Arial" w:hAnsi="Arial"/>
      <w:b/>
      <w:sz w:val="20"/>
    </w:rPr>
  </w:style>
  <w:style w:type="paragraph" w:customStyle="1" w:styleId="Template-INI">
    <w:name w:val="Template - INI"/>
    <w:basedOn w:val="Normal"/>
    <w:uiPriority w:val="7"/>
    <w:semiHidden/>
    <w:rsid w:val="005026BF"/>
    <w:pPr>
      <w:spacing w:after="0"/>
    </w:pPr>
    <w:rPr>
      <w:noProof/>
    </w:rPr>
  </w:style>
  <w:style w:type="paragraph" w:customStyle="1" w:styleId="Adpunktliste">
    <w:name w:val="Ad punkt liste"/>
    <w:basedOn w:val="Ledetekstfed"/>
    <w:next w:val="Normal"/>
    <w:uiPriority w:val="2"/>
    <w:qFormat/>
    <w:rsid w:val="006B1E94"/>
    <w:pPr>
      <w:numPr>
        <w:numId w:val="1"/>
      </w:numPr>
    </w:pPr>
  </w:style>
  <w:style w:type="paragraph" w:customStyle="1" w:styleId="BoksBillede">
    <w:name w:val="Boks Billede"/>
    <w:uiPriority w:val="5"/>
    <w:rsid w:val="004F36C9"/>
    <w:pPr>
      <w:spacing w:after="230" w:line="230" w:lineRule="atLeast"/>
      <w:contextualSpacing/>
    </w:pPr>
    <w:rPr>
      <w:rFonts w:ascii="Arial" w:hAnsi="Arial"/>
      <w:sz w:val="17"/>
    </w:rPr>
  </w:style>
  <w:style w:type="paragraph" w:customStyle="1" w:styleId="BoksCitat">
    <w:name w:val="Boks Citat"/>
    <w:basedOn w:val="Normal"/>
    <w:next w:val="BoksTekst"/>
    <w:uiPriority w:val="5"/>
    <w:rsid w:val="004F36C9"/>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4F36C9"/>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824436"/>
    <w:pPr>
      <w:framePr w:hSpace="142" w:wrap="auto" w:vAnchor="text" w:hAnchor="text" w:x="1" w:y="1"/>
      <w:tabs>
        <w:tab w:val="left" w:pos="340"/>
      </w:tabs>
      <w:spacing w:after="210" w:line="210" w:lineRule="atLeast"/>
      <w:ind w:left="227" w:right="227"/>
      <w:suppressOverlap/>
    </w:pPr>
    <w:rPr>
      <w:rFonts w:ascii="Arial" w:hAnsi="Arial"/>
      <w:sz w:val="14"/>
    </w:rPr>
  </w:style>
  <w:style w:type="paragraph" w:customStyle="1" w:styleId="BoksTalopstilling">
    <w:name w:val="Boks Talopstilling"/>
    <w:basedOn w:val="BoksTekst"/>
    <w:uiPriority w:val="5"/>
    <w:rsid w:val="004F36C9"/>
    <w:pPr>
      <w:framePr w:wrap="auto"/>
      <w:numPr>
        <w:numId w:val="20"/>
      </w:numPr>
    </w:pPr>
  </w:style>
  <w:style w:type="paragraph" w:customStyle="1" w:styleId="BoksPunktopstilling">
    <w:name w:val="Boks Punktopstilling"/>
    <w:basedOn w:val="BoksTekst"/>
    <w:uiPriority w:val="5"/>
    <w:rsid w:val="004F36C9"/>
    <w:pPr>
      <w:framePr w:wrap="auto"/>
      <w:numPr>
        <w:numId w:val="19"/>
      </w:numPr>
    </w:pPr>
  </w:style>
  <w:style w:type="paragraph" w:customStyle="1" w:styleId="FootnoteSeperator">
    <w:name w:val="Footnote Seperator"/>
    <w:basedOn w:val="Normal"/>
    <w:next w:val="Normal"/>
    <w:uiPriority w:val="99"/>
    <w:semiHidden/>
    <w:rsid w:val="000D4B6B"/>
    <w:pPr>
      <w:pBdr>
        <w:top w:val="single" w:sz="2" w:space="1" w:color="auto"/>
      </w:pBdr>
      <w:spacing w:before="280" w:after="0" w:line="240" w:lineRule="auto"/>
    </w:pPr>
    <w:rPr>
      <w:rFonts w:ascii="Arial" w:hAnsi="Arial"/>
      <w:sz w:val="4"/>
    </w:rPr>
  </w:style>
  <w:style w:type="paragraph" w:customStyle="1" w:styleId="ListNumberTable">
    <w:name w:val="List Number Table"/>
    <w:basedOn w:val="Opstilling-talellerbogst"/>
    <w:uiPriority w:val="2"/>
    <w:rsid w:val="005026BF"/>
    <w:pPr>
      <w:numPr>
        <w:numId w:val="0"/>
      </w:numPr>
    </w:pPr>
    <w:rPr>
      <w:sz w:val="14"/>
    </w:rPr>
  </w:style>
  <w:style w:type="paragraph" w:customStyle="1" w:styleId="ListBulletTable">
    <w:name w:val="List Bullet Table"/>
    <w:basedOn w:val="Opstilling-punkttegn"/>
    <w:uiPriority w:val="2"/>
    <w:rsid w:val="005026BF"/>
    <w:pPr>
      <w:numPr>
        <w:numId w:val="0"/>
      </w:numPr>
    </w:pPr>
    <w:rPr>
      <w:sz w:val="14"/>
    </w:rPr>
  </w:style>
  <w:style w:type="paragraph" w:customStyle="1" w:styleId="Afsenderinfo">
    <w:name w:val="Afsender info"/>
    <w:basedOn w:val="Normal"/>
    <w:uiPriority w:val="5"/>
    <w:semiHidden/>
    <w:qFormat/>
    <w:rsid w:val="005026BF"/>
    <w:pPr>
      <w:spacing w:after="0"/>
    </w:pPr>
  </w:style>
  <w:style w:type="paragraph" w:customStyle="1" w:styleId="Notatkildeangivelse">
    <w:name w:val="Notat/kildeangivelse"/>
    <w:basedOn w:val="Normal"/>
    <w:uiPriority w:val="6"/>
    <w:rsid w:val="005026BF"/>
    <w:pPr>
      <w:tabs>
        <w:tab w:val="left" w:pos="737"/>
      </w:tabs>
      <w:spacing w:after="0" w:line="240" w:lineRule="atLeast"/>
    </w:pPr>
    <w:rPr>
      <w:sz w:val="20"/>
    </w:rPr>
  </w:style>
  <w:style w:type="paragraph" w:customStyle="1" w:styleId="Tabelkolonneoverskrift">
    <w:name w:val="Tabel kolonne overskrift"/>
    <w:basedOn w:val="Normal"/>
    <w:uiPriority w:val="6"/>
    <w:rsid w:val="005026BF"/>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026BF"/>
    <w:pPr>
      <w:spacing w:after="0" w:line="150" w:lineRule="atLeast"/>
      <w:ind w:right="57"/>
    </w:pPr>
    <w:rPr>
      <w:rFonts w:ascii="Arial" w:hAnsi="Arial"/>
      <w:b/>
      <w:sz w:val="14"/>
    </w:rPr>
  </w:style>
  <w:style w:type="paragraph" w:customStyle="1" w:styleId="Tabeltekst">
    <w:name w:val="Tabel tekst"/>
    <w:basedOn w:val="Normal"/>
    <w:uiPriority w:val="6"/>
    <w:rsid w:val="001D5E63"/>
    <w:pPr>
      <w:spacing w:after="0" w:line="150" w:lineRule="atLeast"/>
      <w:ind w:right="57"/>
    </w:pPr>
    <w:rPr>
      <w:rFonts w:ascii="Arial" w:hAnsi="Arial"/>
      <w:sz w:val="14"/>
    </w:rPr>
  </w:style>
  <w:style w:type="paragraph" w:customStyle="1" w:styleId="Tabeltal">
    <w:name w:val="Tabel tal"/>
    <w:basedOn w:val="Tabeltekst"/>
    <w:uiPriority w:val="6"/>
    <w:rsid w:val="005026BF"/>
    <w:pPr>
      <w:ind w:left="57"/>
      <w:jc w:val="right"/>
    </w:pPr>
  </w:style>
  <w:style w:type="paragraph" w:customStyle="1" w:styleId="TabeltalTotal">
    <w:name w:val="Tabel tal Total"/>
    <w:basedOn w:val="Tabeltal"/>
    <w:uiPriority w:val="6"/>
    <w:rsid w:val="005026BF"/>
    <w:rPr>
      <w:b/>
    </w:rPr>
  </w:style>
  <w:style w:type="paragraph" w:customStyle="1" w:styleId="Deltagernavne">
    <w:name w:val="Deltager navne"/>
    <w:basedOn w:val="Normal"/>
    <w:uiPriority w:val="3"/>
    <w:rsid w:val="000A19D4"/>
    <w:pPr>
      <w:spacing w:after="0"/>
    </w:pPr>
  </w:style>
  <w:style w:type="character" w:customStyle="1" w:styleId="KildeangivelseChar">
    <w:name w:val="Kildeangivelse Char"/>
    <w:link w:val="Kildeangivelse"/>
    <w:uiPriority w:val="5"/>
    <w:locked/>
    <w:rsid w:val="00082938"/>
    <w:rPr>
      <w:sz w:val="16"/>
      <w:lang w:val="da-DK"/>
    </w:rPr>
  </w:style>
  <w:style w:type="paragraph" w:customStyle="1" w:styleId="Space">
    <w:name w:val="Space"/>
    <w:basedOn w:val="Normal"/>
    <w:uiPriority w:val="5"/>
    <w:rsid w:val="00C91323"/>
    <w:pPr>
      <w:tabs>
        <w:tab w:val="left" w:pos="340"/>
      </w:tabs>
      <w:spacing w:after="0" w:line="240" w:lineRule="auto"/>
    </w:pPr>
    <w:rPr>
      <w:rFonts w:ascii="Arial" w:hAnsi="Arial"/>
      <w:sz w:val="2"/>
    </w:rPr>
  </w:style>
  <w:style w:type="paragraph" w:customStyle="1" w:styleId="Kildeangivelse">
    <w:name w:val="Kildeangivelse"/>
    <w:basedOn w:val="Normal"/>
    <w:next w:val="Normal"/>
    <w:link w:val="KildeangivelseChar"/>
    <w:uiPriority w:val="5"/>
    <w:rsid w:val="00082938"/>
    <w:pPr>
      <w:tabs>
        <w:tab w:val="left" w:pos="680"/>
      </w:tabs>
      <w:spacing w:after="0" w:line="200" w:lineRule="atLeast"/>
      <w:ind w:left="681" w:right="227" w:hanging="454"/>
    </w:pPr>
    <w:rPr>
      <w:sz w:val="16"/>
    </w:rPr>
  </w:style>
  <w:style w:type="paragraph" w:customStyle="1" w:styleId="TabelIndsttelse">
    <w:name w:val="Tabel Indsættelse"/>
    <w:basedOn w:val="Normal"/>
    <w:uiPriority w:val="5"/>
    <w:rsid w:val="006A5DD7"/>
    <w:pPr>
      <w:spacing w:after="0" w:line="40" w:lineRule="atLeast"/>
      <w:ind w:left="227" w:right="227"/>
      <w:contextualSpacing/>
    </w:pPr>
    <w:rPr>
      <w:rFonts w:ascii="Arial" w:hAnsi="Arial"/>
      <w:sz w:val="17"/>
      <w:szCs w:val="17"/>
    </w:rPr>
  </w:style>
  <w:style w:type="character" w:styleId="Pladsholdertekst">
    <w:name w:val="Placeholder Text"/>
    <w:basedOn w:val="Standardskrifttypeiafsnit"/>
    <w:uiPriority w:val="99"/>
    <w:semiHidden/>
    <w:rsid w:val="00E96DC0"/>
    <w:rPr>
      <w:color w:val="808080"/>
      <w:lang w:val="da-DK"/>
    </w:rPr>
  </w:style>
  <w:style w:type="table" w:customStyle="1" w:styleId="Blank">
    <w:name w:val="Blank"/>
    <w:basedOn w:val="Tabel-Normal"/>
    <w:uiPriority w:val="99"/>
    <w:rsid w:val="000A451A"/>
    <w:pPr>
      <w:spacing w:after="0" w:line="240" w:lineRule="atLeast"/>
    </w:pPr>
    <w:rPr>
      <w:rFonts w:eastAsiaTheme="minorHAnsi" w:cstheme="minorBidi"/>
      <w:szCs w:val="20"/>
      <w:lang w:eastAsia="en-US"/>
    </w:rPr>
    <w:tblPr>
      <w:tblCellMar>
        <w:left w:w="0" w:type="dxa"/>
        <w:right w:w="0" w:type="dxa"/>
      </w:tblCellMar>
    </w:tblPr>
  </w:style>
  <w:style w:type="character" w:customStyle="1" w:styleId="SidehovedTegn">
    <w:name w:val="Sidehoved Tegn"/>
    <w:basedOn w:val="Standardskrifttypeiafsnit"/>
    <w:link w:val="Sidehoved"/>
    <w:uiPriority w:val="99"/>
    <w:semiHidden/>
    <w:rsid w:val="001B363E"/>
    <w:rPr>
      <w:sz w:val="20"/>
      <w:lang w:val="da-DK"/>
    </w:rPr>
  </w:style>
  <w:style w:type="paragraph" w:customStyle="1" w:styleId="Sidenummer">
    <w:name w:val="Sidenummer"/>
    <w:basedOn w:val="Normal"/>
    <w:next w:val="Sidehoved"/>
    <w:uiPriority w:val="8"/>
    <w:qFormat/>
    <w:rsid w:val="001B363E"/>
    <w:pPr>
      <w:tabs>
        <w:tab w:val="left" w:pos="8034"/>
      </w:tabs>
      <w:ind w:right="-2268"/>
    </w:pPr>
  </w:style>
  <w:style w:type="character" w:customStyle="1" w:styleId="SidefodTegn">
    <w:name w:val="Sidefod Tegn"/>
    <w:basedOn w:val="Standardskrifttypeiafsnit"/>
    <w:link w:val="Sidefod"/>
    <w:uiPriority w:val="99"/>
    <w:rsid w:val="00B723D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91116">
      <w:bodyDiv w:val="1"/>
      <w:marLeft w:val="0"/>
      <w:marRight w:val="0"/>
      <w:marTop w:val="0"/>
      <w:marBottom w:val="0"/>
      <w:divBdr>
        <w:top w:val="none" w:sz="0" w:space="0" w:color="auto"/>
        <w:left w:val="none" w:sz="0" w:space="0" w:color="auto"/>
        <w:bottom w:val="none" w:sz="0" w:space="0" w:color="auto"/>
        <w:right w:val="none" w:sz="0" w:space="0" w:color="auto"/>
      </w:divBdr>
    </w:div>
    <w:div w:id="8995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es.dk/media/41238/vejledning-om-funktionsadskillels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nskab@statens-adm.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le@statens-adm.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gnskab@statens-adm.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es.dk/media/41238/vejledning-om-funktionsadskillelse.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9FBE206E8A4E0AB08953F8AC4A11E5"/>
        <w:category>
          <w:name w:val="General"/>
          <w:gallery w:val="placeholder"/>
        </w:category>
        <w:types>
          <w:type w:val="bbPlcHdr"/>
        </w:types>
        <w:behaviors>
          <w:behavior w:val="content"/>
        </w:behaviors>
        <w:guid w:val="{3A352F99-AE38-432A-9D4C-4313FF69FB34}"/>
      </w:docPartPr>
      <w:docPartBody>
        <w:p w:rsidR="00DF4113" w:rsidRDefault="008D7F4C" w:rsidP="008D7F4C">
          <w:pPr>
            <w:pStyle w:val="B09FBE206E8A4E0AB08953F8AC4A11E5"/>
          </w:pPr>
          <w:r w:rsidRPr="007165FB">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793"/>
    <w:multiLevelType w:val="multilevel"/>
    <w:tmpl w:val="D304C1BA"/>
    <w:lvl w:ilvl="0">
      <w:start w:val="1"/>
      <w:numFmt w:val="decimal"/>
      <w:pStyle w:val="3B790A8D20F94E058D7D22A586303A9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A11341"/>
    <w:multiLevelType w:val="multilevel"/>
    <w:tmpl w:val="9E6E6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35"/>
    <w:rsid w:val="000A200D"/>
    <w:rsid w:val="000E12C9"/>
    <w:rsid w:val="003D3075"/>
    <w:rsid w:val="006D064F"/>
    <w:rsid w:val="007A26C7"/>
    <w:rsid w:val="007A7F18"/>
    <w:rsid w:val="0088664B"/>
    <w:rsid w:val="008D7F4C"/>
    <w:rsid w:val="00990035"/>
    <w:rsid w:val="009B4B69"/>
    <w:rsid w:val="00A5552C"/>
    <w:rsid w:val="00AE4643"/>
    <w:rsid w:val="00CF7402"/>
    <w:rsid w:val="00DF4113"/>
    <w:rsid w:val="00E019BE"/>
    <w:rsid w:val="00FF4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A26C7"/>
    <w:rPr>
      <w:color w:val="808080"/>
    </w:rPr>
  </w:style>
  <w:style w:type="paragraph" w:customStyle="1" w:styleId="B09FBE206E8A4E0AB08953F8AC4A11E5">
    <w:name w:val="B09FBE206E8A4E0AB08953F8AC4A11E5"/>
    <w:rsid w:val="008D7F4C"/>
  </w:style>
  <w:style w:type="paragraph" w:customStyle="1" w:styleId="5680B234087B4ACFBE4FC30D3B3DB6121">
    <w:name w:val="5680B234087B4ACFBE4FC30D3B3DB6121"/>
    <w:rsid w:val="0088664B"/>
    <w:pPr>
      <w:spacing w:after="0" w:line="280" w:lineRule="atLeast"/>
    </w:pPr>
    <w:rPr>
      <w:rFonts w:ascii="Garamond" w:eastAsia="Times New Roman" w:hAnsi="Garamond" w:cs="Times New Roman"/>
      <w:noProof/>
      <w:sz w:val="24"/>
      <w:szCs w:val="24"/>
      <w:lang w:eastAsia="en-US"/>
    </w:rPr>
  </w:style>
  <w:style w:type="paragraph" w:customStyle="1" w:styleId="60AFB6B361444A419898C8EC642683DD1">
    <w:name w:val="60AFB6B361444A419898C8EC642683DD1"/>
    <w:rsid w:val="0088664B"/>
    <w:pPr>
      <w:spacing w:after="0" w:line="280" w:lineRule="atLeast"/>
    </w:pPr>
    <w:rPr>
      <w:rFonts w:ascii="Garamond" w:eastAsia="Times New Roman" w:hAnsi="Garamond" w:cs="Times New Roman"/>
      <w:noProof/>
      <w:sz w:val="24"/>
      <w:szCs w:val="24"/>
      <w:lang w:val="en-GB"/>
    </w:rPr>
  </w:style>
  <w:style w:type="paragraph" w:customStyle="1" w:styleId="A040047F4F2B49F4AB6585421DB7DE601">
    <w:name w:val="A040047F4F2B49F4AB6585421DB7DE601"/>
    <w:rsid w:val="0088664B"/>
    <w:pPr>
      <w:spacing w:after="0" w:line="280" w:lineRule="atLeast"/>
    </w:pPr>
    <w:rPr>
      <w:rFonts w:ascii="Garamond" w:eastAsia="Times New Roman" w:hAnsi="Garamond" w:cs="Times New Roman"/>
      <w:noProof/>
      <w:sz w:val="24"/>
      <w:szCs w:val="24"/>
      <w:lang w:val="en-GB"/>
    </w:rPr>
  </w:style>
  <w:style w:type="paragraph" w:customStyle="1" w:styleId="49380074A95E44929C6C72987E437BB91">
    <w:name w:val="49380074A95E44929C6C72987E437BB91"/>
    <w:rsid w:val="0088664B"/>
    <w:pPr>
      <w:spacing w:after="0" w:line="280" w:lineRule="atLeast"/>
    </w:pPr>
    <w:rPr>
      <w:rFonts w:ascii="Garamond" w:eastAsia="Times New Roman" w:hAnsi="Garamond" w:cs="Times New Roman"/>
      <w:noProof/>
      <w:sz w:val="24"/>
      <w:szCs w:val="24"/>
      <w:lang w:eastAsia="en-US"/>
    </w:rPr>
  </w:style>
  <w:style w:type="paragraph" w:customStyle="1" w:styleId="BB6F7E54D05B47729BA7265A51FAFD40">
    <w:name w:val="BB6F7E54D05B47729BA7265A51FAFD40"/>
    <w:rsid w:val="0088664B"/>
    <w:pPr>
      <w:keepNext/>
      <w:suppressAutoHyphens/>
      <w:spacing w:before="280" w:after="280" w:line="320" w:lineRule="atLeast"/>
      <w:outlineLvl w:val="0"/>
    </w:pPr>
    <w:rPr>
      <w:rFonts w:ascii="Arial" w:eastAsia="Times New Roman" w:hAnsi="Arial" w:cs="Arial"/>
      <w:bCs/>
      <w:sz w:val="26"/>
      <w:szCs w:val="32"/>
    </w:rPr>
  </w:style>
  <w:style w:type="paragraph" w:customStyle="1" w:styleId="F428700E95564540B267CDCE7F7313841">
    <w:name w:val="F428700E95564540B267CDCE7F7313841"/>
    <w:rsid w:val="0088664B"/>
    <w:pPr>
      <w:spacing w:after="0" w:line="280" w:lineRule="atLeast"/>
    </w:pPr>
    <w:rPr>
      <w:rFonts w:ascii="Arial" w:eastAsia="Times New Roman" w:hAnsi="Arial" w:cs="Times New Roman"/>
      <w:b/>
      <w:sz w:val="20"/>
      <w:szCs w:val="24"/>
    </w:rPr>
  </w:style>
  <w:style w:type="paragraph" w:customStyle="1" w:styleId="826DE343543F400CBFB8B8A049FB9C841">
    <w:name w:val="826DE343543F400CBFB8B8A049FB9C841"/>
    <w:rsid w:val="0088664B"/>
    <w:pPr>
      <w:spacing w:after="0" w:line="280" w:lineRule="atLeast"/>
    </w:pPr>
    <w:rPr>
      <w:rFonts w:ascii="Arial" w:eastAsia="Times New Roman" w:hAnsi="Arial" w:cs="Times New Roman"/>
      <w:b/>
      <w:sz w:val="20"/>
      <w:szCs w:val="24"/>
    </w:rPr>
  </w:style>
  <w:style w:type="paragraph" w:customStyle="1" w:styleId="133F7082CE4D41128CE6EB9C7377791A1">
    <w:name w:val="133F7082CE4D41128CE6EB9C7377791A1"/>
    <w:rsid w:val="0088664B"/>
    <w:pPr>
      <w:spacing w:after="0" w:line="280" w:lineRule="atLeast"/>
    </w:pPr>
    <w:rPr>
      <w:rFonts w:ascii="Arial" w:eastAsia="Times New Roman" w:hAnsi="Arial" w:cs="Times New Roman"/>
      <w:b/>
      <w:sz w:val="20"/>
      <w:szCs w:val="24"/>
    </w:rPr>
  </w:style>
  <w:style w:type="paragraph" w:customStyle="1" w:styleId="3D3AB98988E943A591660A3619D98F4F1">
    <w:name w:val="3D3AB98988E943A591660A3619D98F4F1"/>
    <w:rsid w:val="0088664B"/>
    <w:pPr>
      <w:spacing w:after="0" w:line="280" w:lineRule="atLeast"/>
    </w:pPr>
    <w:rPr>
      <w:rFonts w:ascii="Arial" w:eastAsia="Times New Roman" w:hAnsi="Arial" w:cs="Times New Roman"/>
      <w:b/>
      <w:sz w:val="20"/>
      <w:szCs w:val="24"/>
    </w:rPr>
  </w:style>
  <w:style w:type="paragraph" w:customStyle="1" w:styleId="6FE9E0EB95E041E09D1D870358FBF4E61">
    <w:name w:val="6FE9E0EB95E041E09D1D870358FBF4E61"/>
    <w:rsid w:val="0088664B"/>
    <w:pPr>
      <w:spacing w:after="0" w:line="280" w:lineRule="atLeast"/>
    </w:pPr>
    <w:rPr>
      <w:rFonts w:ascii="Garamond" w:eastAsia="Times New Roman" w:hAnsi="Garamond" w:cs="Times New Roman"/>
      <w:sz w:val="24"/>
      <w:szCs w:val="24"/>
    </w:rPr>
  </w:style>
  <w:style w:type="paragraph" w:customStyle="1" w:styleId="41820641039E4C12BE9B90C05EBECD901">
    <w:name w:val="41820641039E4C12BE9B90C05EBECD901"/>
    <w:rsid w:val="0088664B"/>
    <w:pPr>
      <w:spacing w:after="0" w:line="280" w:lineRule="atLeast"/>
    </w:pPr>
    <w:rPr>
      <w:rFonts w:ascii="Garamond" w:eastAsia="Times New Roman" w:hAnsi="Garamond" w:cs="Times New Roman"/>
      <w:sz w:val="24"/>
      <w:szCs w:val="24"/>
    </w:rPr>
  </w:style>
  <w:style w:type="paragraph" w:customStyle="1" w:styleId="3B790A8D20F94E058D7D22A586303A931">
    <w:name w:val="3B790A8D20F94E058D7D22A586303A931"/>
    <w:rsid w:val="0088664B"/>
    <w:pPr>
      <w:numPr>
        <w:numId w:val="2"/>
      </w:numPr>
      <w:spacing w:after="0" w:line="280" w:lineRule="atLeast"/>
      <w:ind w:left="340" w:hanging="340"/>
    </w:pPr>
    <w:rPr>
      <w:rFonts w:ascii="Garamond" w:eastAsia="Times New Roman" w:hAnsi="Garamond" w:cs="Times New Roman"/>
      <w:sz w:val="24"/>
      <w:szCs w:val="24"/>
    </w:rPr>
  </w:style>
  <w:style w:type="paragraph" w:customStyle="1" w:styleId="314AE31ADC054C1CA97E7EA7040980881">
    <w:name w:val="314AE31ADC054C1CA97E7EA7040980881"/>
    <w:rsid w:val="0088664B"/>
    <w:pPr>
      <w:tabs>
        <w:tab w:val="num" w:pos="720"/>
      </w:tabs>
      <w:spacing w:after="0" w:line="280" w:lineRule="atLeast"/>
      <w:ind w:left="340" w:hanging="340"/>
    </w:pPr>
    <w:rPr>
      <w:rFonts w:ascii="Garamond" w:eastAsia="Times New Roman" w:hAnsi="Garamond" w:cs="Times New Roman"/>
      <w:sz w:val="24"/>
      <w:szCs w:val="24"/>
    </w:rPr>
  </w:style>
  <w:style w:type="paragraph" w:customStyle="1" w:styleId="DA669A4005EF4D648B3B06D9E31EEB11">
    <w:name w:val="DA669A4005EF4D648B3B06D9E31EEB11"/>
    <w:rsid w:val="007A26C7"/>
  </w:style>
  <w:style w:type="paragraph" w:customStyle="1" w:styleId="6D5329E12CA349328015ABA43295C07C">
    <w:name w:val="6D5329E12CA349328015ABA43295C07C"/>
    <w:rsid w:val="007A26C7"/>
  </w:style>
  <w:style w:type="paragraph" w:customStyle="1" w:styleId="BF53FD1A40BB4661BABD6EBB23870FB3">
    <w:name w:val="BF53FD1A40BB4661BABD6EBB23870FB3"/>
    <w:rsid w:val="007A26C7"/>
  </w:style>
  <w:style w:type="paragraph" w:customStyle="1" w:styleId="54B6AB86AC214BD9B4A54ED724D2EF0E">
    <w:name w:val="54B6AB86AC214BD9B4A54ED724D2EF0E"/>
    <w:rsid w:val="007A26C7"/>
  </w:style>
  <w:style w:type="paragraph" w:customStyle="1" w:styleId="1DC6E1712D7F40848FF763E2BAE0987B">
    <w:name w:val="1DC6E1712D7F40848FF763E2BAE0987B"/>
    <w:rsid w:val="007A26C7"/>
  </w:style>
  <w:style w:type="paragraph" w:customStyle="1" w:styleId="F4F800A2CE0E4E19AAD918C4A060006E">
    <w:name w:val="F4F800A2CE0E4E19AAD918C4A060006E"/>
    <w:rsid w:val="007A26C7"/>
  </w:style>
  <w:style w:type="paragraph" w:customStyle="1" w:styleId="3728DBE3ABC6412BAE054DC1FBC764FF">
    <w:name w:val="3728DBE3ABC6412BAE054DC1FBC764FF"/>
    <w:rsid w:val="007A26C7"/>
  </w:style>
  <w:style w:type="paragraph" w:customStyle="1" w:styleId="B7637E62713A4DFE9A75A7650EAFA2F6">
    <w:name w:val="B7637E62713A4DFE9A75A7650EAFA2F6"/>
    <w:rsid w:val="007A26C7"/>
  </w:style>
  <w:style w:type="paragraph" w:customStyle="1" w:styleId="437492B122664AFEB2D1F86ACD321CF9">
    <w:name w:val="437492B122664AFEB2D1F86ACD321CF9"/>
    <w:rsid w:val="007A26C7"/>
  </w:style>
  <w:style w:type="paragraph" w:customStyle="1" w:styleId="5B24ED64E16A4790B502D96E5E4DF41E">
    <w:name w:val="5B24ED64E16A4790B502D96E5E4DF41E"/>
    <w:rsid w:val="007A26C7"/>
  </w:style>
  <w:style w:type="paragraph" w:customStyle="1" w:styleId="028DC206C52B46B8932D3B580809D4EF">
    <w:name w:val="028DC206C52B46B8932D3B580809D4EF"/>
    <w:rsid w:val="007A26C7"/>
  </w:style>
  <w:style w:type="paragraph" w:customStyle="1" w:styleId="FF0989B40C2941ACA04A1E926B555B7C">
    <w:name w:val="FF0989B40C2941ACA04A1E926B555B7C"/>
    <w:rsid w:val="007A2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M Statens Administration">
      <a:dk1>
        <a:srgbClr val="000000"/>
      </a:dk1>
      <a:lt1>
        <a:srgbClr val="FFFFFF"/>
      </a:lt1>
      <a:dk2>
        <a:srgbClr val="D73F12"/>
      </a:dk2>
      <a:lt2>
        <a:srgbClr val="F6F6F6"/>
      </a:lt2>
      <a:accent1>
        <a:srgbClr val="3B5463"/>
      </a:accent1>
      <a:accent2>
        <a:srgbClr val="B3E8CA"/>
      </a:accent2>
      <a:accent3>
        <a:srgbClr val="85909A"/>
      </a:accent3>
      <a:accent4>
        <a:srgbClr val="ED5E66"/>
      </a:accent4>
      <a:accent5>
        <a:srgbClr val="91DDFF"/>
      </a:accent5>
      <a:accent6>
        <a:srgbClr val="E0C86B"/>
      </a:accent6>
      <a:hlink>
        <a:srgbClr val="3E72A6"/>
      </a:hlink>
      <a:folHlink>
        <a:srgbClr val="00000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ype":"richTextContentControl","id":"90f46869-2ab4-4b04-8c4a-24e5bc6cc2f0","elementConfiguration":{"format":"{{DateFormats.GeneralDate}}","binding":"Form.Date","removeAndKeepContent":false,"disableUpdates":false,"type":"date"}},{"type":"richTextContentControl","id":"b503a3d5-e66c-4d85-b66f-40472292e07a","elementConfiguration":{"binding":"UserProfile.Unit","removeAndKeepContent":false,"disableUpdates":false,"type":"text"}},{"type":"richTextContentControl","id":"91bb9230-0e92-4293-8de3-fc92517ba985","elementConfiguration":{"binding":"UserProfile.CaseWorker","removeAndKeepContent":false,"disableUpdates":false,"type":"text"}},{"type":"richTextContentControl","id":"213a89ab-a9fb-4b41-934b-fde817cd901c","elementConfiguration":{"visibility":{"action":"hide","binding":"Form.CaseNo","operator":"equals","compareValue":""},"disableUpdates":false,"type":"group"}},{"type":"richTextContentControl","id":"3bb3838b-e2d0-4b5a-9975-adc56cf2c8c2","elementConfiguration":{"binding":"Translations.Jnr","removeAndKeepContent":false,"disableUpdates":false,"type":"text"}},{"type":"richTextContentControl","id":"f9adc2bc-ee0c-4b83-bffb-f75e2d1def8d","elementConfiguration":{"binding":"Form.CaseNo","removeAndKeepContent":false,"disableUpdates":false,"type":"text"}},{"type":"richTextContentControl","id":"01a16c36-027b-4259-b542-6ca285723887","elementConfiguration":{"binding":"Translations.Page","removeAndKeepContent":false,"disableUpdates":false,"type":"text"}},{"type":"richTextContentControl","id":"0962aa46-e19a-4f70-8fff-7640c7feff76","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","disableUpdates":false,"type":"colorTheme"},{"binding":"UserProfile.LogoInsertion.LogoName","shapeName":"LogoHide","width":"","height":"{{UserProfile.LogoInsertion.LogoHeight}}","namedSections":"first","namedPages":"first","leftOffset":"0 cm","horizontalRelativePosition":"page","horizontalAlignment":"center","topOffset":"{{UserProfile.LogoInsertion.LogoTopOffset}}","verticalRelativePosition":"page","imageTextWrapping":"inFrontOfText","disableUpdates":false,"type":"imageHeader"}],"isBaseTemplate":false,"templateName":"Dagsorden","templateDescription":"Kan konverteres til referat, når dagsordenpunkterne er oprettet","enableDocumentContentUpdater":true,"version":"1.12"}]]></TemplafyTemplateConfiguration>
</file>

<file path=customXml/item2.xml><?xml version="1.0" encoding="utf-8"?>
<TemplafyFormConfiguration><![CDATA[{"formFields":[{"required":false,"helpTexts":{"prefix":"","postfix":""},"spacing":{},"type":"datePicker","name":"Date","label":"Dato","fullyQualifiedName":"Date"},{"required":false,"placeholder":"","lines":0,"helpTexts":{"prefix":"","postfix":"Indsættes automatisk når dokumentet oprettes via F2"},"spacing":{},"type":"textBox","name":"CaseNo","label":"Journalnr.","fullyQualifiedName":"CaseNo"}],"formDataEntries":[{"name":"Date","value":"x7PHVxM9sn4Q/OqmAQTpbw=="}]}]]></TemplafyFormConfiguration>
</file>

<file path=customXml/itemProps1.xml><?xml version="1.0" encoding="utf-8"?>
<ds:datastoreItem xmlns:ds="http://schemas.openxmlformats.org/officeDocument/2006/customXml" ds:itemID="{C3009333-80FF-4B2E-9A41-1C56F8013B1E}">
  <ds:schemaRefs/>
</ds:datastoreItem>
</file>

<file path=customXml/itemProps2.xml><?xml version="1.0" encoding="utf-8"?>
<ds:datastoreItem xmlns:ds="http://schemas.openxmlformats.org/officeDocument/2006/customXml" ds:itemID="{0BC32003-720C-432E-A7C6-2E9B4D1DFDD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1080</Words>
  <Characters>6589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Finansministeriet</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Bilgaard</dc:creator>
  <cp:lastModifiedBy>Lone Bilgaard</cp:lastModifiedBy>
  <cp:revision>1</cp:revision>
  <dcterms:created xsi:type="dcterms:W3CDTF">2023-11-30T11:59:00Z</dcterms:created>
  <dcterms:modified xsi:type="dcterms:W3CDTF">2023-11-30T12:19:00Z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MenuAgenda">
    <vt:lpwstr>True</vt:lpwstr>
  </property>
  <property fmtid="{D5CDD505-2E9C-101B-9397-08002B2CF9AE}" pid="3" name="TemplafyTenantId">
    <vt:lpwstr>finansministeriet</vt:lpwstr>
  </property>
  <property fmtid="{D5CDD505-2E9C-101B-9397-08002B2CF9AE}" pid="4" name="TemplafyTemplateId">
    <vt:lpwstr>637462334586491266</vt:lpwstr>
  </property>
  <property fmtid="{D5CDD505-2E9C-101B-9397-08002B2CF9AE}" pid="5" name="TemplafyUserProfileId">
    <vt:lpwstr>637522524275463083</vt:lpwstr>
  </property>
  <property fmtid="{D5CDD505-2E9C-101B-9397-08002B2CF9AE}" pid="6" name="TemplafyLanguageCode">
    <vt:lpwstr>da-DK</vt:lpwstr>
  </property>
</Properties>
</file>